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b4a0" w14:textId="a0bb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10 қаңтардағы № 88 "Қостанай облысы Сарыкөл ауданы Сорочин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маусымдағы № 177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Сорочин ауылдық округінің 2022-2024 жылдарға арналған бюджеті туралы"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Сорочин ауылдық округінің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37 695,1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5 351,1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32 344,0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38 316,5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-621,4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621,4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621,4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37 695,1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Тауларға, жұмыстарға және көрсетілітін қызметтерге салынатын ішкі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