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cb4c" w14:textId="9c3c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13 қаңтардағы № 95 "Қостанай облысы Сарыкөл ауданы Большие Дубравы ауылының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30 маусымдағы № 179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Большие Дубравы ауылының 2022-2024 жылдарға арналған бюджеті туралы" 2022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Большие Дубравы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20 845,4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1 718,4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19 127,0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21 020,1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-174,7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174,7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174,7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"13"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