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42f1" w14:textId="bd742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19 қаңтардағы № 101 "Қостанай облысы Сарыкөл ауданы Урожайное ауылының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2022 жылғы 30 маусымдағы № 181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Сарыкөл ауданы Урожайное ауылының 2022-2024 жылдарға арналған бюджеті туралы" 2022 жылғы 19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 Урожайное ауылының 2022-2024 жылдарға арналған бюджеті тиісінше 1, 2 және 3-қосымшаларға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18 048,6 мың теңге, оның ішінде::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1 258,6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16 790,0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18 288,1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 –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-239,5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239,5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239,5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"19"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Урожайное ауылының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18 048,6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ішкі салықтар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18 288,1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16 695,6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16 695,6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16 695,6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16 695,6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