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aada" w14:textId="127a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13 қаңтардағы № 93 "Қостанай облысы Сарыкөл ауданы Севастополь ауылдык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19 шілдедегі № 185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Севастополь ауылдық округінің 2022-2024 жылдарға арналған бюджеті туралы" 2022 жылғы 13 қаңтардағы № 93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Севастополь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25 598,4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2 342,4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23 256,0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26 206,3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- 607,9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607,9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"19"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26 206,3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