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142cf" w14:textId="48142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30 желтоқсандағы № 81 "Сарыкөл ауданының 2022-2024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2022 жылғы 2 қарашадағы № 209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"Сарыкөл ауданының 2022-2024 жылдарға арналған аудандық бюджетi туралы"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26331 болып тіркелген) мынадай өзгерiстер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Сарыкөл ауданының 2022-2024 жылдарға арналған аудандық бюджеті тиісінше 1, 2 және 3-қосымшаларға сәйкес, оның ішінде 2022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4 438 260,0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1 228 187,0 мың теңге,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салыққа жатпайтын түсімдер – 17 418,0 мың теңге,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6 875,0 мың теңге,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трансферттік түсімдер – 3 185 780,0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шығыстар – 4 554 662,6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6 838,5 мың теңге, оның iшiнде: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несиелеу – 41 350,5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несиені өтеу – 34 512,0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- 123 241,1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қолдану) – 123 241,1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41 350,5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31 012,0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112 902,6 мың теңге.";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Краснянская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"2"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"30"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ауданының 2022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4 438 260,0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1 228 187,0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456 454,0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456 454,0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3 185 780,0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3 185 778,1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3 185 778,1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4 554 662,6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614 697,9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260 777,2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225 016,1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214 118,2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352 792,5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294 087,8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73 274,9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219 952,9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382 416,5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273 116,5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273 116,5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629 755,1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605 096,1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605 096,1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590 531,1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411 729,7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143 780,8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85 043,2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85 043,2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137 823,2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129 148,2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115 356,9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70 350,4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2 363 897,2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2 363 897,2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2 363 897,2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2 015 990,0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336 804,0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 бюджеттіқ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41 350,5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- 123 241,1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123 241,1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41 350,5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112 902,6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112 902,6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112 902,6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"2"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"30"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ауданының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1 302 258,4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987 953,0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290 012,4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290 012,4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290 012,4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1 302 258,4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325 710,3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151 737,3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94 619,3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143 766,3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130 766,3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130 766,3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116 201,3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246 402,8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246 402,8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246 402,8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235 299,8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 бюджеттіқ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"2"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"30"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5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ауданының 2024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1 268 960,0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987 953,0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256 714,0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1 268 960,0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 бюджеттіқ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