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f2d1" w14:textId="1aaf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10 қаңтардағы № 88 "Қостанай облысы Сарыкөл ауданы Сорочин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18 қарашадағы № 222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Сарыкөл ауданы Сорочин ауылдық округінің 2022-2024 жылдарға арналған бюджеті туралы" 2022 жылғы 10 қаңтардағы № 88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Сарыкөл ауданы Сорочин ауылдық округінің 2022-2024 жылдарға арналған бюджеті тиісінше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37 579,1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5 351,1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32 228,0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38 200,5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-621,4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621,4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621,4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"18"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"10"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Сорочин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37 579,1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3 891,1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Тауларға, жұмыстарға және көрсетілітін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ішін тісетін тісімдер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38 200,5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29 966,1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3 909,4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