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699c" w14:textId="0696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10 қаңтардағы № 89 "Қостанай облысы Сарыкөл ауданы Тағыл ауылдық округінің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18 қарашадағы № 223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Тағыл ауылдық округінің 2022-2024 жылдарға арналған бюджеті туралы" 2022 жылғы 10 қаңтардағы № 89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Тағыл ауылдық округінің 2022-2024 жылдарға арналған бюджеті тиісінше 1, 2 және 3-қосымшаларға сәйкес, оның ішінде 2022 жылға мынадай көлемдерде орындауға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28 159,9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3 727,9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24 432,0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28 611,1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-451,2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451,2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пайдаланылатың қалдықтары – 451,2 мың тенге.";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"18"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"10"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Тағыл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реурстарды пайдаланған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қаматамасыз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