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dd3c" w14:textId="3bdd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13 қаңтардағы № 96 "Қостанай облысы Сарыкөл ауданы Барвиновка ауылының 2022-2024 жылдарға арналған бюджеті туралы" шешіміне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8 желтоқсандағы № 231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Барвиновка ауылының 2022-2024 жылдарға арналған бюджеті туралы" 2022 жылғы 13 қаңтардағы № 96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Барвиновка ауылының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80 063,8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4 877,6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75 186,2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80 200,4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-136,6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136,6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136,6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"13"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Барвиновка ауылының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80 063,8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80 200,4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