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760f" w14:textId="39e7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Севастополь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желтоқсандағы № 246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Севастополь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41 014,7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3 978,0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37 036,7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44 235,7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3 221,0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16.08.2023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Севастополь ауылдық округінің бюджетінде аудандық бюджеттен берілетін субвенциялардың көлемі 8 585,0 мың теңге сомасында көзделгені ескерілсін.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Севастополь ауылдық округінің бюджетінде аудандық бюджетке бюджеттік алып қоюлардың көлемдері көзделмегені ескерілсін.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16.08.2023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 есалынатын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 ғайжер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Елді–мекендердегі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