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defe" w14:textId="6a3d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Большие Дубравы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251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Большие Дубравы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34 983,0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9 300,0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25 683,0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35 089,8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13.11.2023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Большие Дубравы ауылының бюджетінде аудандық бюджеттен берілетін субвенциялардың көлемі 8 126,0 мың теңге сомасында көзделгені ескерілсін.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Большие Дубравы ауылының бюджетінде аудандық бюджетке бюджеттік алып қоюлардың көлемдері көзделмегені ескерілсін.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35 089,8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