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d272" w14:textId="16fd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Тимирязев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254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Тимирязев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35 046,0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7 930,1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27 115,9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36 301,8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-1 255,8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1 255,8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1 255,8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Тимирязев ауылының бюджетінде аудандық бюджетке бюджеттік алып қоюлардың көлемдері көзделмегені ескерілсін.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2023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 нөкiлдi,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 зету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көғалдандыру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2024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