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63670" w14:textId="f7636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Сарыкөл ауданы Комсомол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2022 жылғы 30 желтоқсандағы № 256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Сарыкөл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Сарыкөл ауданы Комсомол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90 647,8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5 806,4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84 841,4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90 963,3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-315,5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315,5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315,5 мың теңге.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Сарыкөл ауданы мәслихатының 13.12.2023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Комсомол ауылдық округінің бюджетінде аудандық бюджеттен берілетін субвенциялардың көлемі 26 775,0 мың теңге сомасында көзделгені ескерілсін.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Комсомол ауылдық округінің бюджетінде аудандық бюджетке бюджеттік алып қоюлардың көлемдері көзделмегені ескерілсін.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Комсомол ауылдық округінің 2023 жылға арналған бюджеті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Сарыкөл ауданы мәслихатының 13.12.2023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90 647,8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5 806,4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5 279,7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2 286,6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2 361,6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84 841,4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84 841,4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90 963,3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30 894,1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30 894,1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30 894,1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30 894,1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55 112,5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55 112,5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55 112,5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 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Комсомол ауылдық округінің 2024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Комсомол ауылдық округінің 2025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