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959e" w14:textId="a4e9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наурыздағы № 180 "Бейімбет Майлин ауданы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2022 жылғы 9 наурыздағы № 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"Бейімбет Майлин ауданы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№ 180 (Нормативтік құқықтық актілерді мемлекеттік тіркеу тізілімінде № 7675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"Бейімбет Майлин ауданы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интернет-порталы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Сапабеков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