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c1f7" w14:textId="cd7c1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347 "Қостанай облысы Бейімбет Майлин ауданы Белинский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2022 жылғы 9 наурыздағы № 98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Белинский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23 қаңтардағы № 347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8927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347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7" w:id="4"/>
    <w:p>
      <w:pPr>
        <w:spacing w:after="0"/>
        <w:ind w:left="0"/>
        <w:jc w:val="left"/>
      </w:pPr>
      <w:r>
        <w:rPr>
          <w:rFonts w:ascii="Times New Roman"/>
          <w:b/>
          <w:i w:val="false"/>
          <w:color w:val="000000"/>
        </w:rPr>
        <w:t xml:space="preserve"> Қостанай облысы Бейімбет Майлин ауданы Белинский ауылдық округінің жергілікті қоғамдастық жиынына қатысу үшін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Максут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