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0ef58" w14:textId="650ef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27 ақпандағы № 362 "Қостанай облысы Бейімбет Майлин ауданы Калинин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Бейімбет Майлин ауданы мәслихатының 2022 жылғы 9 наурыздағы № 100 шешімі. Жойылды - Қостанай облысы Бейімбет Майлин ауданы мәслихатының 2023 жылғы 1 қыркүйектегі № 35 шешімімен</w:t>
      </w:r>
    </w:p>
    <w:p>
      <w:pPr>
        <w:spacing w:after="0"/>
        <w:ind w:left="0"/>
        <w:jc w:val="both"/>
      </w:pPr>
      <w:bookmarkStart w:name="z4" w:id="0"/>
      <w:r>
        <w:rPr>
          <w:rFonts w:ascii="Times New Roman"/>
          <w:b w:val="false"/>
          <w:i w:val="false"/>
          <w:color w:val="ff0000"/>
          <w:sz w:val="28"/>
        </w:rPr>
        <w:t xml:space="preserve">
      Ескерту. Жойылды - Қостанай облысы Бейімбет Майлин ауданы мәслихатының 01.09.2023 </w:t>
      </w:r>
      <w:r>
        <w:rPr>
          <w:rFonts w:ascii="Times New Roman"/>
          <w:b w:val="false"/>
          <w:i w:val="false"/>
          <w:color w:val="ff0000"/>
          <w:sz w:val="28"/>
        </w:rPr>
        <w:t>№ 35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Бейімбет Майлин ауданының мәслихаты ШЕШТІ:</w:t>
      </w:r>
    </w:p>
    <w:bookmarkStart w:name="z5" w:id="1"/>
    <w:p>
      <w:pPr>
        <w:spacing w:after="0"/>
        <w:ind w:left="0"/>
        <w:jc w:val="both"/>
      </w:pPr>
      <w:r>
        <w:rPr>
          <w:rFonts w:ascii="Times New Roman"/>
          <w:b w:val="false"/>
          <w:i w:val="false"/>
          <w:color w:val="000000"/>
          <w:sz w:val="28"/>
        </w:rPr>
        <w:t xml:space="preserve">
      1. Мәслихаттың "Қостанай облысы Бейімбет Майлин ауданы Калинин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2020 жылғы 27 ақпандағы № 362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9006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С. Сапабеков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9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7" w:id="4"/>
    <w:p>
      <w:pPr>
        <w:spacing w:after="0"/>
        <w:ind w:left="0"/>
        <w:jc w:val="left"/>
      </w:pPr>
      <w:r>
        <w:rPr>
          <w:rFonts w:ascii="Times New Roman"/>
          <w:b/>
          <w:i w:val="false"/>
          <w:color w:val="000000"/>
        </w:rPr>
        <w:t xml:space="preserve"> Қостанай облысы Бейімбет Майлин ауданы Калинин ауылдық округінің жергілікті қоғамдастық жиынына қатысу үшін ауылдар тұрғындары өкілдерінің сандық құрамы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Береговое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Нагорное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Юбилейный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