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4af07" w14:textId="794af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23 қаңтардағы № 348 "Қостанай облысы Бейімбет Майлин ауданы Майский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2022 жылғы 9 наурыздағы № 101 шешімі. Жойылды - Қостанай облысы Бейімбет Майлин ауданы мәслихатының 2023 жылғы 1 қыркүйектегі № 35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Бейімбет Майлин ауданы мәслихатының 01.09.2023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Бейімбет Майлин ауданының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Бейімбет Майлин ауданы Майский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2020 жылғы 23 қаңтардағы № 348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8932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7" w:id="4"/>
    <w:p>
      <w:pPr>
        <w:spacing w:after="0"/>
        <w:ind w:left="0"/>
        <w:jc w:val="left"/>
      </w:pPr>
      <w:r>
        <w:rPr>
          <w:rFonts w:ascii="Times New Roman"/>
          <w:b/>
          <w:i w:val="false"/>
          <w:color w:val="000000"/>
        </w:rPr>
        <w:t xml:space="preserve"> Қостанай облысы Бейімбет Майлин ауданы Майский ауылдық округінің жергілікті қоғамдастық жиынына қатысу үшін ауылдар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