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1270" w14:textId="59f1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349 "Қостанай облысы Бейімбет Майлин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102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Набережный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8928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Сапабеков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Набережный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