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c168" w14:textId="c09c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351 "Қостанай облысы Бейімбет Майлин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104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Павлов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351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Павлов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