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a154" w14:textId="fb3a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"ERG Exploration" жауапкершілігі шектеулі серіктестігіне жариялық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26 қыркүйектегі № 307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 тармақшасына, "Қазақстан Республикасының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"ERG Exploration" жауапкершілігі шектеулі серіктестігіне 2028 жылғы 12 мамырға дейінгі мерзімге жер учаскесіне жариялық сервитут белгіленсін:</w:t>
      </w:r>
    </w:p>
    <w:bookmarkEnd w:id="1"/>
    <w:bookmarkStart w:name="z6" w:id="2"/>
    <w:p>
      <w:pPr>
        <w:spacing w:after="0"/>
        <w:ind w:left="0"/>
        <w:jc w:val="both"/>
      </w:pPr>
      <w:r>
        <w:rPr>
          <w:rFonts w:ascii="Times New Roman"/>
          <w:b w:val="false"/>
          <w:i w:val="false"/>
          <w:color w:val="000000"/>
          <w:sz w:val="28"/>
        </w:rPr>
        <w:t>
      Бейімбет Майлин ауданының Әйет ауылдық округі, аумағында орналасқан, жалпы ауданы 416,7 гектар, қатты пайдалы қазбаларды барлау жөніндегі операцияларды жүргізу үшін.</w:t>
      </w:r>
    </w:p>
    <w:bookmarkEnd w:id="2"/>
    <w:bookmarkStart w:name="z7" w:id="3"/>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қол қойылған күннен бастап күнтізбелік жиырма күн ішінде осы қаулының қазақ және орыс тілдеріндегі көшірмелерін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4"/>
    <w:bookmarkStart w:name="z9" w:id="5"/>
    <w:p>
      <w:pPr>
        <w:spacing w:after="0"/>
        <w:ind w:left="0"/>
        <w:jc w:val="both"/>
      </w:pPr>
      <w:r>
        <w:rPr>
          <w:rFonts w:ascii="Times New Roman"/>
          <w:b w:val="false"/>
          <w:i w:val="false"/>
          <w:color w:val="000000"/>
          <w:sz w:val="28"/>
        </w:rPr>
        <w:t>
      2) қол қойылған күнінен бастап осы қаулыны Бейімбет Майлин ауданы әкімдігінің интернет – ресурсына орналастыру және ресми жарияланғаннан кейін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5"/>
    <w:bookmarkStart w:name="z10" w:id="6"/>
    <w:p>
      <w:pPr>
        <w:spacing w:after="0"/>
        <w:ind w:left="0"/>
        <w:jc w:val="both"/>
      </w:pPr>
      <w:r>
        <w:rPr>
          <w:rFonts w:ascii="Times New Roman"/>
          <w:b w:val="false"/>
          <w:i w:val="false"/>
          <w:color w:val="000000"/>
          <w:sz w:val="28"/>
        </w:rPr>
        <w:t>
      3. Осы қаулының орындалуын бақылау Бейімбет Майлин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