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4da62" w14:textId="ab4da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мүгедектігі бар адамдар үшін жұмыс орындарына квота белгілеу туралы</w:t>
      </w:r>
    </w:p>
    <w:p>
      <w:pPr>
        <w:spacing w:after="0"/>
        <w:ind w:left="0"/>
        <w:jc w:val="both"/>
      </w:pPr>
      <w:r>
        <w:rPr>
          <w:rFonts w:ascii="Times New Roman"/>
          <w:b w:val="false"/>
          <w:i w:val="false"/>
          <w:color w:val="000000"/>
          <w:sz w:val="28"/>
        </w:rPr>
        <w:t>Қостанай облысы Бейімбет Майлин ауданы әкімдігінің 2022 жылғы 1 қарашадағы № 336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Бейімбет Майлин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мүгедектігі бар адамдар үшін ауыр жұмыстарды, еңбек жағдайлары зиянды, қауіпті жұмыстардағы жұмыс орындарын есептемегенде, 2023 жылға арналған жұмыс орындарына квота белгіленсін.</w:t>
      </w:r>
    </w:p>
    <w:bookmarkEnd w:id="1"/>
    <w:bookmarkStart w:name="z6" w:id="2"/>
    <w:p>
      <w:pPr>
        <w:spacing w:after="0"/>
        <w:ind w:left="0"/>
        <w:jc w:val="both"/>
      </w:pPr>
      <w:r>
        <w:rPr>
          <w:rFonts w:ascii="Times New Roman"/>
          <w:b w:val="false"/>
          <w:i w:val="false"/>
          <w:color w:val="000000"/>
          <w:sz w:val="28"/>
        </w:rPr>
        <w:t>
      2. "Бейімбет Майлин ауданы әкімдігінің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ресми жариялау және Қазақстан Республикасы нормативтік құқықтық актілерінің эталондық бақылау банкіне енгізу үшін, осы қаулының қазақ және орыс тілдерінде электрондық түрдегі көшірмесін қол қойылған күнінен бастап күнтізбелік жиырма күн ішінде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жіберуді;</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Бейімбет Майлин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Мыржақыпов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336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Мүгедектігі бар адамдар үшін 2023 жылға арналған жұмыс орындарына квота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көрсетілімдегі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"Азия Алтын-2000" жауапкершілігі шектеулі серіктестігі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