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d7e79d" w14:textId="9d7e79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"Ұзынкөл аудандық еңбек, жұмыспен қамту және халықты әлеуметтік қорғау басқармасы" мемлекеттік мекемесін қайта атау туралы" әкімдіктің 2004 жылғы 30 желтоқсандағы № 193 қаулысына өзгеріс енгізу туралы</w:t>
      </w:r>
    </w:p>
    <w:p>
      <w:pPr>
        <w:spacing w:after="0"/>
        <w:ind w:left="0"/>
        <w:jc w:val="both"/>
      </w:pPr>
      <w:r>
        <w:rPr>
          <w:rFonts w:ascii="Times New Roman"/>
          <w:b w:val="false"/>
          <w:i w:val="false"/>
          <w:color w:val="000000"/>
          <w:sz w:val="28"/>
        </w:rPr>
        <w:t>Қостанай облысы Ұзынкөл ауданы әкімдігінің 2022 жылғы 14 наурыздағы № 42 қаулысы</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Заңының </w:t>
      </w:r>
      <w:r>
        <w:rPr>
          <w:rFonts w:ascii="Times New Roman"/>
          <w:b w:val="false"/>
          <w:i w:val="false"/>
          <w:color w:val="000000"/>
          <w:sz w:val="28"/>
        </w:rPr>
        <w:t>31-бабына</w:t>
      </w:r>
      <w:r>
        <w:rPr>
          <w:rFonts w:ascii="Times New Roman"/>
          <w:b w:val="false"/>
          <w:i w:val="false"/>
          <w:color w:val="000000"/>
          <w:sz w:val="28"/>
        </w:rPr>
        <w:t xml:space="preserve">, "Мемлекеттік органдар мен олардың құрылымдық бөлімшелерінің қызметін ұйымдастырудың кейбір мәселелері туралы" Қазақстан Республикасы Үкіметінің </w:t>
      </w:r>
      <w:r>
        <w:rPr>
          <w:rFonts w:ascii="Times New Roman"/>
          <w:b w:val="false"/>
          <w:i w:val="false"/>
          <w:color w:val="000000"/>
          <w:sz w:val="28"/>
        </w:rPr>
        <w:t>қаулысына</w:t>
      </w:r>
      <w:r>
        <w:rPr>
          <w:rFonts w:ascii="Times New Roman"/>
          <w:b w:val="false"/>
          <w:i w:val="false"/>
          <w:color w:val="000000"/>
          <w:sz w:val="28"/>
        </w:rPr>
        <w:t xml:space="preserve"> сәйкес Ұзынкөл ауданының әкімдігі ҚАУЛЫ ЕТЕДІ:</w:t>
      </w:r>
    </w:p>
    <w:bookmarkEnd w:id="0"/>
    <w:bookmarkStart w:name="z5" w:id="1"/>
    <w:p>
      <w:pPr>
        <w:spacing w:after="0"/>
        <w:ind w:left="0"/>
        <w:jc w:val="both"/>
      </w:pPr>
      <w:r>
        <w:rPr>
          <w:rFonts w:ascii="Times New Roman"/>
          <w:b w:val="false"/>
          <w:i w:val="false"/>
          <w:color w:val="000000"/>
          <w:sz w:val="28"/>
        </w:rPr>
        <w:t>
      1. Әкімдіктің 2004 жылғы 30 желтоқсандағы № 193 "Ұзынкөл аудандық еңбек, жұмыспен қамту және халықты әлеуметтік қорғау басқармасы" мемлекеттік мекемесін қайта атау туралы" қаулысына келесі өзгеріс енгізілсін:</w:t>
      </w:r>
    </w:p>
    <w:bookmarkEnd w:id="1"/>
    <w:bookmarkStart w:name="z6" w:id="2"/>
    <w:p>
      <w:pPr>
        <w:spacing w:after="0"/>
        <w:ind w:left="0"/>
        <w:jc w:val="both"/>
      </w:pPr>
      <w:r>
        <w:rPr>
          <w:rFonts w:ascii="Times New Roman"/>
          <w:b w:val="false"/>
          <w:i w:val="false"/>
          <w:color w:val="000000"/>
          <w:sz w:val="28"/>
        </w:rPr>
        <w:t>
      "Ұзынкөл ауданының жұмыспен қамту және әлеуметтік бағдарламалар бөлімі" мемлекеттік мекемесінің Ережесі қосымшаға сәйкес жаңа редакцияда жазылсын.</w:t>
      </w:r>
    </w:p>
    <w:bookmarkEnd w:id="2"/>
    <w:bookmarkStart w:name="z7" w:id="3"/>
    <w:p>
      <w:pPr>
        <w:spacing w:after="0"/>
        <w:ind w:left="0"/>
        <w:jc w:val="both"/>
      </w:pPr>
      <w:r>
        <w:rPr>
          <w:rFonts w:ascii="Times New Roman"/>
          <w:b w:val="false"/>
          <w:i w:val="false"/>
          <w:color w:val="000000"/>
          <w:sz w:val="28"/>
        </w:rPr>
        <w:t>
      2. "Ұзынкөл ауданының жұмыспен қамту және әлеуметтік бағдарламалар бөлімі" мемлекеттік мекемесі Қазақстан Республикасының заңнамасында белгіленген тәртіппен:</w:t>
      </w:r>
    </w:p>
    <w:bookmarkEnd w:id="3"/>
    <w:bookmarkStart w:name="z8" w:id="4"/>
    <w:p>
      <w:pPr>
        <w:spacing w:after="0"/>
        <w:ind w:left="0"/>
        <w:jc w:val="both"/>
      </w:pPr>
      <w:r>
        <w:rPr>
          <w:rFonts w:ascii="Times New Roman"/>
          <w:b w:val="false"/>
          <w:i w:val="false"/>
          <w:color w:val="000000"/>
          <w:sz w:val="28"/>
        </w:rPr>
        <w:t xml:space="preserve">
      1) жоғарыда көрсетілген </w:t>
      </w:r>
      <w:r>
        <w:rPr>
          <w:rFonts w:ascii="Times New Roman"/>
          <w:b w:val="false"/>
          <w:i w:val="false"/>
          <w:color w:val="000000"/>
          <w:sz w:val="28"/>
        </w:rPr>
        <w:t>Ережені</w:t>
      </w:r>
      <w:r>
        <w:rPr>
          <w:rFonts w:ascii="Times New Roman"/>
          <w:b w:val="false"/>
          <w:i w:val="false"/>
          <w:color w:val="000000"/>
          <w:sz w:val="28"/>
        </w:rPr>
        <w:t xml:space="preserve"> заңнамада белгіленген тәртіппен әділет органдарында мемлекеттік тіркеуді қамтамасыз етсін;</w:t>
      </w:r>
    </w:p>
    <w:bookmarkEnd w:id="4"/>
    <w:bookmarkStart w:name="z9" w:id="5"/>
    <w:p>
      <w:pPr>
        <w:spacing w:after="0"/>
        <w:ind w:left="0"/>
        <w:jc w:val="both"/>
      </w:pPr>
      <w:r>
        <w:rPr>
          <w:rFonts w:ascii="Times New Roman"/>
          <w:b w:val="false"/>
          <w:i w:val="false"/>
          <w:color w:val="000000"/>
          <w:sz w:val="28"/>
        </w:rPr>
        <w:t>
      2) осы қаулыға қол қойылған күннен бастап күнтізбелік жиырма күн ішінде оның көшірмесін электрондық түрде қазақ және орыс тілдерінде Қазақстан Республикасы нормативтік құқықтық актілерінің эталондық бақылау банкіне ресми жариялау және енгізу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кәсіпорнының Қостанай облысы бойынша филиалына жолдауды қамтамасыз етсін;</w:t>
      </w:r>
    </w:p>
    <w:bookmarkEnd w:id="5"/>
    <w:bookmarkStart w:name="z10" w:id="6"/>
    <w:p>
      <w:pPr>
        <w:spacing w:after="0"/>
        <w:ind w:left="0"/>
        <w:jc w:val="both"/>
      </w:pPr>
      <w:r>
        <w:rPr>
          <w:rFonts w:ascii="Times New Roman"/>
          <w:b w:val="false"/>
          <w:i w:val="false"/>
          <w:color w:val="000000"/>
          <w:sz w:val="28"/>
        </w:rPr>
        <w:t>
      3) осы қаулыны ресми жарияланғаннан кейін Ұзынкөл ауданы әкімдігінің интернет-ресурсында орналастыруды қамтамасыз етсін.</w:t>
      </w:r>
    </w:p>
    <w:bookmarkEnd w:id="6"/>
    <w:bookmarkStart w:name="z11" w:id="7"/>
    <w:p>
      <w:pPr>
        <w:spacing w:after="0"/>
        <w:ind w:left="0"/>
        <w:jc w:val="both"/>
      </w:pPr>
      <w:r>
        <w:rPr>
          <w:rFonts w:ascii="Times New Roman"/>
          <w:b w:val="false"/>
          <w:i w:val="false"/>
          <w:color w:val="000000"/>
          <w:sz w:val="28"/>
        </w:rPr>
        <w:t>
      3. Осы қаулының орындалуын бақылау Ұзынкөл ауданының жұмыспен қамту және әлеуметтік бағдарламалар бөлімінің басшысына жүктелсін.</w:t>
      </w:r>
    </w:p>
    <w:bookmarkEnd w:id="7"/>
    <w:bookmarkStart w:name="z12" w:id="8"/>
    <w:p>
      <w:pPr>
        <w:spacing w:after="0"/>
        <w:ind w:left="0"/>
        <w:jc w:val="both"/>
      </w:pPr>
      <w:r>
        <w:rPr>
          <w:rFonts w:ascii="Times New Roman"/>
          <w:b w:val="false"/>
          <w:i w:val="false"/>
          <w:color w:val="000000"/>
          <w:sz w:val="28"/>
        </w:rPr>
        <w:t>
      4. Осы қаулы алғашқы ресми жарияланған күнінен бастап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Ұзынкөл ауданының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Сандыбаев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Ұзынкөл</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 қаулысымен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19" w:id="9"/>
    <w:p>
      <w:pPr>
        <w:spacing w:after="0"/>
        <w:ind w:left="0"/>
        <w:jc w:val="left"/>
      </w:pPr>
      <w:r>
        <w:rPr>
          <w:rFonts w:ascii="Times New Roman"/>
          <w:b/>
          <w:i w:val="false"/>
          <w:color w:val="000000"/>
        </w:rPr>
        <w:t xml:space="preserve"> "Ұзынкөл ауданы әкімдігінің жұмыспен қамту және әлеуметтік бағдарламалар бөлімі" мемлекеттік мекемесінің ЕРЕЖЕСІ</w:t>
      </w:r>
    </w:p>
    <w:bookmarkEnd w:id="9"/>
    <w:bookmarkStart w:name="z20" w:id="10"/>
    <w:p>
      <w:pPr>
        <w:spacing w:after="0"/>
        <w:ind w:left="0"/>
        <w:jc w:val="left"/>
      </w:pPr>
      <w:r>
        <w:rPr>
          <w:rFonts w:ascii="Times New Roman"/>
          <w:b/>
          <w:i w:val="false"/>
          <w:color w:val="000000"/>
        </w:rPr>
        <w:t xml:space="preserve"> 1. Жалпы ережелер</w:t>
      </w:r>
    </w:p>
    <w:bookmarkEnd w:id="10"/>
    <w:bookmarkStart w:name="z21" w:id="11"/>
    <w:p>
      <w:pPr>
        <w:spacing w:after="0"/>
        <w:ind w:left="0"/>
        <w:jc w:val="both"/>
      </w:pPr>
      <w:r>
        <w:rPr>
          <w:rFonts w:ascii="Times New Roman"/>
          <w:b w:val="false"/>
          <w:i w:val="false"/>
          <w:color w:val="000000"/>
          <w:sz w:val="28"/>
        </w:rPr>
        <w:t>
      1. "Ұзынкөл ауданы әкімдігінің жұмыспен қамту және әлеуметтік бағдарламалар бөлімі" мемлекеттік мекемесі (бұдан әрі- мекеме) Ұзынкөл ауданының халықты жұмыспен қамту және әлеуметтік қорғау саласында басшылықты жүзеге асыратын Қазақстан Республикасының мемлекеттік органы болып табылады.</w:t>
      </w:r>
    </w:p>
    <w:bookmarkEnd w:id="11"/>
    <w:bookmarkStart w:name="z22" w:id="12"/>
    <w:p>
      <w:pPr>
        <w:spacing w:after="0"/>
        <w:ind w:left="0"/>
        <w:jc w:val="both"/>
      </w:pPr>
      <w:r>
        <w:rPr>
          <w:rFonts w:ascii="Times New Roman"/>
          <w:b w:val="false"/>
          <w:i w:val="false"/>
          <w:color w:val="000000"/>
          <w:sz w:val="28"/>
        </w:rPr>
        <w:t>
      2. Мекеменің ведомствосы бар:</w:t>
      </w:r>
    </w:p>
    <w:bookmarkEnd w:id="12"/>
    <w:bookmarkStart w:name="z23" w:id="13"/>
    <w:p>
      <w:pPr>
        <w:spacing w:after="0"/>
        <w:ind w:left="0"/>
        <w:jc w:val="both"/>
      </w:pPr>
      <w:r>
        <w:rPr>
          <w:rFonts w:ascii="Times New Roman"/>
          <w:b w:val="false"/>
          <w:i w:val="false"/>
          <w:color w:val="000000"/>
          <w:sz w:val="28"/>
        </w:rPr>
        <w:t>
      1) "Ұзынкөл ауданы әкімдігінің халықты жұмыспен қамту орталығы" коммуналдық мемлекеттік мекемесі.</w:t>
      </w:r>
    </w:p>
    <w:bookmarkEnd w:id="13"/>
    <w:bookmarkStart w:name="z24" w:id="14"/>
    <w:p>
      <w:pPr>
        <w:spacing w:after="0"/>
        <w:ind w:left="0"/>
        <w:jc w:val="both"/>
      </w:pPr>
      <w:r>
        <w:rPr>
          <w:rFonts w:ascii="Times New Roman"/>
          <w:b w:val="false"/>
          <w:i w:val="false"/>
          <w:color w:val="000000"/>
          <w:sz w:val="28"/>
        </w:rPr>
        <w:t xml:space="preserve">
      3. Мекеме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 – 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p>
    <w:bookmarkEnd w:id="14"/>
    <w:bookmarkStart w:name="z25" w:id="15"/>
    <w:p>
      <w:pPr>
        <w:spacing w:after="0"/>
        <w:ind w:left="0"/>
        <w:jc w:val="both"/>
      </w:pPr>
      <w:r>
        <w:rPr>
          <w:rFonts w:ascii="Times New Roman"/>
          <w:b w:val="false"/>
          <w:i w:val="false"/>
          <w:color w:val="000000"/>
          <w:sz w:val="28"/>
        </w:rPr>
        <w:t>
      4. Мекеме мемлекеттік мекеменің ұйымдық – құқықтық нысанындағы заңды тұлға болып табылады, оның нышандары мен айырым белгілері (олар болған кезде), қазақ және орыс тілдерінде бейнеленген мөрлері, белгіленген үлгідегі бланкілері, Қазақстан Республикасының заңнамасына сәйкес қазынашылық органдарында шоттары болады.</w:t>
      </w:r>
    </w:p>
    <w:bookmarkEnd w:id="15"/>
    <w:bookmarkStart w:name="z26" w:id="16"/>
    <w:p>
      <w:pPr>
        <w:spacing w:after="0"/>
        <w:ind w:left="0"/>
        <w:jc w:val="both"/>
      </w:pPr>
      <w:r>
        <w:rPr>
          <w:rFonts w:ascii="Times New Roman"/>
          <w:b w:val="false"/>
          <w:i w:val="false"/>
          <w:color w:val="000000"/>
          <w:sz w:val="28"/>
        </w:rPr>
        <w:t>
      5. Мекеме азаттық – құқықтық қатынастарға өз атынан түседі.</w:t>
      </w:r>
    </w:p>
    <w:bookmarkEnd w:id="16"/>
    <w:bookmarkStart w:name="z27" w:id="17"/>
    <w:p>
      <w:pPr>
        <w:spacing w:after="0"/>
        <w:ind w:left="0"/>
        <w:jc w:val="both"/>
      </w:pPr>
      <w:r>
        <w:rPr>
          <w:rFonts w:ascii="Times New Roman"/>
          <w:b w:val="false"/>
          <w:i w:val="false"/>
          <w:color w:val="000000"/>
          <w:sz w:val="28"/>
        </w:rPr>
        <w:t>
      6. Мекеме, егер Қазақстан Республикасының заңнамасына сәйкес осыған уәкілеттік берілген болса, мемлекеттің атынан азаматтық – құқықтық қатынастардың тарапы болуға құқығы бар.</w:t>
      </w:r>
    </w:p>
    <w:bookmarkEnd w:id="17"/>
    <w:bookmarkStart w:name="z28" w:id="18"/>
    <w:p>
      <w:pPr>
        <w:spacing w:after="0"/>
        <w:ind w:left="0"/>
        <w:jc w:val="both"/>
      </w:pPr>
      <w:r>
        <w:rPr>
          <w:rFonts w:ascii="Times New Roman"/>
          <w:b w:val="false"/>
          <w:i w:val="false"/>
          <w:color w:val="000000"/>
          <w:sz w:val="28"/>
        </w:rPr>
        <w:t>
      7. Мекеме өз құзіретіндегі мәселелер бойынша заңнамада белгіленген тәртіппен шешімдер, ресімделген бұйрықтар және мекеме мен мекеме басшысы және Қазақстан Республикасының заңнамасында көзделген басқа да актілер қабылдайды.</w:t>
      </w:r>
    </w:p>
    <w:bookmarkEnd w:id="18"/>
    <w:bookmarkStart w:name="z29" w:id="19"/>
    <w:p>
      <w:pPr>
        <w:spacing w:after="0"/>
        <w:ind w:left="0"/>
        <w:jc w:val="both"/>
      </w:pPr>
      <w:r>
        <w:rPr>
          <w:rFonts w:ascii="Times New Roman"/>
          <w:b w:val="false"/>
          <w:i w:val="false"/>
          <w:color w:val="000000"/>
          <w:sz w:val="28"/>
        </w:rPr>
        <w:t>
      8. Мекеменің құрылымы мен штат санының лимиті Қазақстан Республикасының заңнамасына сәйкес бекітіледі.</w:t>
      </w:r>
    </w:p>
    <w:bookmarkEnd w:id="19"/>
    <w:bookmarkStart w:name="z30" w:id="20"/>
    <w:p>
      <w:pPr>
        <w:spacing w:after="0"/>
        <w:ind w:left="0"/>
        <w:jc w:val="both"/>
      </w:pPr>
      <w:r>
        <w:rPr>
          <w:rFonts w:ascii="Times New Roman"/>
          <w:b w:val="false"/>
          <w:i w:val="false"/>
          <w:color w:val="000000"/>
          <w:sz w:val="28"/>
        </w:rPr>
        <w:t>
      9. Заңды тұлғаның орналасқан жері: Қазақстан Республикасы, Қостанай облысы, Ұзынкөл ауданы, Ұзынкөл ауылы, Абылай хан атындағы көшесі, 53 үй, пошта индексі 111800.</w:t>
      </w:r>
    </w:p>
    <w:bookmarkEnd w:id="20"/>
    <w:bookmarkStart w:name="z31" w:id="21"/>
    <w:p>
      <w:pPr>
        <w:spacing w:after="0"/>
        <w:ind w:left="0"/>
        <w:jc w:val="both"/>
      </w:pPr>
      <w:r>
        <w:rPr>
          <w:rFonts w:ascii="Times New Roman"/>
          <w:b w:val="false"/>
          <w:i w:val="false"/>
          <w:color w:val="000000"/>
          <w:sz w:val="28"/>
        </w:rPr>
        <w:t xml:space="preserve">
      10. Осы </w:t>
      </w:r>
      <w:r>
        <w:rPr>
          <w:rFonts w:ascii="Times New Roman"/>
          <w:b w:val="false"/>
          <w:i w:val="false"/>
          <w:color w:val="000000"/>
          <w:sz w:val="28"/>
        </w:rPr>
        <w:t>Ереже</w:t>
      </w:r>
      <w:r>
        <w:rPr>
          <w:rFonts w:ascii="Times New Roman"/>
          <w:b w:val="false"/>
          <w:i w:val="false"/>
          <w:color w:val="000000"/>
          <w:sz w:val="28"/>
        </w:rPr>
        <w:t xml:space="preserve"> мекеменің құрылтай құжаты болып табылады.</w:t>
      </w:r>
    </w:p>
    <w:bookmarkEnd w:id="21"/>
    <w:bookmarkStart w:name="z32" w:id="22"/>
    <w:p>
      <w:pPr>
        <w:spacing w:after="0"/>
        <w:ind w:left="0"/>
        <w:jc w:val="both"/>
      </w:pPr>
      <w:r>
        <w:rPr>
          <w:rFonts w:ascii="Times New Roman"/>
          <w:b w:val="false"/>
          <w:i w:val="false"/>
          <w:color w:val="000000"/>
          <w:sz w:val="28"/>
        </w:rPr>
        <w:t>
      11. Мекеменің қызметін қаржыландыру Қазақстан Республикасының заңнамасына сәйкес республикалық және жергілікті бюджеттерден, Қазақстан Республикасы Ұлттық Банкінің бюджетінен (шығыстар сметасынан) жүзеге асырылады.</w:t>
      </w:r>
    </w:p>
    <w:bookmarkEnd w:id="22"/>
    <w:bookmarkStart w:name="z33" w:id="23"/>
    <w:p>
      <w:pPr>
        <w:spacing w:after="0"/>
        <w:ind w:left="0"/>
        <w:jc w:val="both"/>
      </w:pPr>
      <w:r>
        <w:rPr>
          <w:rFonts w:ascii="Times New Roman"/>
          <w:b w:val="false"/>
          <w:i w:val="false"/>
          <w:color w:val="000000"/>
          <w:sz w:val="28"/>
        </w:rPr>
        <w:t>
      12. Мекемеге кәсіпкерлік субъектілермен Мекеменің өкілеттігі болып табылатын міндеттерді орындау тұрғысында шарттық қатынастарға түсуге тыйым салынады.</w:t>
      </w:r>
    </w:p>
    <w:bookmarkEnd w:id="23"/>
    <w:bookmarkStart w:name="z34" w:id="24"/>
    <w:p>
      <w:pPr>
        <w:spacing w:after="0"/>
        <w:ind w:left="0"/>
        <w:jc w:val="both"/>
      </w:pPr>
      <w:r>
        <w:rPr>
          <w:rFonts w:ascii="Times New Roman"/>
          <w:b w:val="false"/>
          <w:i w:val="false"/>
          <w:color w:val="000000"/>
          <w:sz w:val="28"/>
        </w:rPr>
        <w:t>
      Егер мекемеге заңнамалық актілермен кірістер әкелетін қызметті жүзеге асыру құқығы берілсе, онда егер Қазақстан Республикасының заңнамасымен өзгеше белгіленбесе, алынған кірістер мемлекеттік бюджетке жіберіледі.</w:t>
      </w:r>
    </w:p>
    <w:bookmarkEnd w:id="24"/>
    <w:bookmarkStart w:name="z35" w:id="25"/>
    <w:p>
      <w:pPr>
        <w:spacing w:after="0"/>
        <w:ind w:left="0"/>
        <w:jc w:val="left"/>
      </w:pPr>
      <w:r>
        <w:rPr>
          <w:rFonts w:ascii="Times New Roman"/>
          <w:b/>
          <w:i w:val="false"/>
          <w:color w:val="000000"/>
        </w:rPr>
        <w:t xml:space="preserve"> Тарау 2. Мемлекеттік органның міндеттері мен өкілеттіктері</w:t>
      </w:r>
    </w:p>
    <w:bookmarkEnd w:id="25"/>
    <w:bookmarkStart w:name="z36" w:id="26"/>
    <w:p>
      <w:pPr>
        <w:spacing w:after="0"/>
        <w:ind w:left="0"/>
        <w:jc w:val="both"/>
      </w:pPr>
      <w:r>
        <w:rPr>
          <w:rFonts w:ascii="Times New Roman"/>
          <w:b w:val="false"/>
          <w:i w:val="false"/>
          <w:color w:val="000000"/>
          <w:sz w:val="28"/>
        </w:rPr>
        <w:t>
      13. Міндеттері:</w:t>
      </w:r>
    </w:p>
    <w:bookmarkEnd w:id="26"/>
    <w:bookmarkStart w:name="z37" w:id="27"/>
    <w:p>
      <w:pPr>
        <w:spacing w:after="0"/>
        <w:ind w:left="0"/>
        <w:jc w:val="both"/>
      </w:pPr>
      <w:r>
        <w:rPr>
          <w:rFonts w:ascii="Times New Roman"/>
          <w:b w:val="false"/>
          <w:i w:val="false"/>
          <w:color w:val="000000"/>
          <w:sz w:val="28"/>
        </w:rPr>
        <w:t>
      1) Ұзынкөл ауданы халқының әл – ауқатын және өмір сүру сапасын арттыру мақсатында еңбек, жұмыспен қамту және әлеуметтік бағдарламалар саласында өңірлік саясатты қалыптастыру және іске асыру;</w:t>
      </w:r>
    </w:p>
    <w:bookmarkEnd w:id="27"/>
    <w:bookmarkStart w:name="z38" w:id="28"/>
    <w:p>
      <w:pPr>
        <w:spacing w:after="0"/>
        <w:ind w:left="0"/>
        <w:jc w:val="both"/>
      </w:pPr>
      <w:r>
        <w:rPr>
          <w:rFonts w:ascii="Times New Roman"/>
          <w:b w:val="false"/>
          <w:i w:val="false"/>
          <w:color w:val="000000"/>
          <w:sz w:val="28"/>
        </w:rPr>
        <w:t>
      2) Ұзынкөл ауданының аумағында жұмыспен қамту және әлеуметтік бағдарламалар саласындағы жергілікті мемлекеттік басқару функцияларын жүзеге асыру;</w:t>
      </w:r>
    </w:p>
    <w:bookmarkEnd w:id="28"/>
    <w:bookmarkStart w:name="z39" w:id="29"/>
    <w:p>
      <w:pPr>
        <w:spacing w:after="0"/>
        <w:ind w:left="0"/>
        <w:jc w:val="both"/>
      </w:pPr>
      <w:r>
        <w:rPr>
          <w:rFonts w:ascii="Times New Roman"/>
          <w:b w:val="false"/>
          <w:i w:val="false"/>
          <w:color w:val="000000"/>
          <w:sz w:val="28"/>
        </w:rPr>
        <w:t>
      3) Мұқтаж азаматтардың жекелеген санаттарына әлеуметтік көмек ұйымдастыруды қамтамасыз ету, мүгедектерді есепке алу, кешенді оңалту және материалдық қамтамасыз ету, аз қамтылған отбасылардың және 18 жасқа дейінгі балалары бар отбасылардың әл – ауқатын арттыру, жұмыссыз халықты тиімді жұмыспен қамту үшін шаралар кешенін қамтамасыз ету, арнаулы әлеуметтік қызметтерді қамтамасыз ету;</w:t>
      </w:r>
    </w:p>
    <w:bookmarkEnd w:id="29"/>
    <w:bookmarkStart w:name="z40" w:id="30"/>
    <w:p>
      <w:pPr>
        <w:spacing w:after="0"/>
        <w:ind w:left="0"/>
        <w:jc w:val="both"/>
      </w:pPr>
      <w:r>
        <w:rPr>
          <w:rFonts w:ascii="Times New Roman"/>
          <w:b w:val="false"/>
          <w:i w:val="false"/>
          <w:color w:val="000000"/>
          <w:sz w:val="28"/>
        </w:rPr>
        <w:t>
      4) Мұқтаж азаматтардың жекелеген санаттарын әлеуметтік көмекпен қамту, мүгедектердің өмір сүру сапасын жақсарту, жұмыс күшіне сұраныс пен ұсынысты теңестіру, кедейлік пен жұмыссыздық деңгейін төмендету, психоневрологиялық аурулары бар бірінші және екінші топтағы мүгедектерді, қарттар мен бірінші, екінші топтағы мүгедектерді, даму мүмкіндіктері шектеулі балаларды үйде күтім көрсету жағдайында арнаулы әлеуметтік қызметтермен қамту.</w:t>
      </w:r>
    </w:p>
    <w:bookmarkEnd w:id="30"/>
    <w:bookmarkStart w:name="z41" w:id="31"/>
    <w:p>
      <w:pPr>
        <w:spacing w:after="0"/>
        <w:ind w:left="0"/>
        <w:jc w:val="both"/>
      </w:pPr>
      <w:r>
        <w:rPr>
          <w:rFonts w:ascii="Times New Roman"/>
          <w:b w:val="false"/>
          <w:i w:val="false"/>
          <w:color w:val="000000"/>
          <w:sz w:val="28"/>
        </w:rPr>
        <w:t>
      14. Өкілеттіктер:</w:t>
      </w:r>
    </w:p>
    <w:bookmarkEnd w:id="31"/>
    <w:bookmarkStart w:name="z42" w:id="32"/>
    <w:p>
      <w:pPr>
        <w:spacing w:after="0"/>
        <w:ind w:left="0"/>
        <w:jc w:val="both"/>
      </w:pPr>
      <w:r>
        <w:rPr>
          <w:rFonts w:ascii="Times New Roman"/>
          <w:b w:val="false"/>
          <w:i w:val="false"/>
          <w:color w:val="000000"/>
          <w:sz w:val="28"/>
        </w:rPr>
        <w:t>
      1) құқық:</w:t>
      </w:r>
    </w:p>
    <w:bookmarkEnd w:id="32"/>
    <w:bookmarkStart w:name="z43" w:id="33"/>
    <w:p>
      <w:pPr>
        <w:spacing w:after="0"/>
        <w:ind w:left="0"/>
        <w:jc w:val="both"/>
      </w:pPr>
      <w:r>
        <w:rPr>
          <w:rFonts w:ascii="Times New Roman"/>
          <w:b w:val="false"/>
          <w:i w:val="false"/>
          <w:color w:val="000000"/>
          <w:sz w:val="28"/>
        </w:rPr>
        <w:t>
      - мемлекеттік мекеменің мүдделерін ұсыну;</w:t>
      </w:r>
    </w:p>
    <w:bookmarkEnd w:id="33"/>
    <w:bookmarkStart w:name="z44" w:id="34"/>
    <w:p>
      <w:pPr>
        <w:spacing w:after="0"/>
        <w:ind w:left="0"/>
        <w:jc w:val="both"/>
      </w:pPr>
      <w:r>
        <w:rPr>
          <w:rFonts w:ascii="Times New Roman"/>
          <w:b w:val="false"/>
          <w:i w:val="false"/>
          <w:color w:val="000000"/>
          <w:sz w:val="28"/>
        </w:rPr>
        <w:t>
      - өз құзыреті шегінде мемлекеттік органдардан, лауазымды тұлғалардан және басқа да ұйымдардан қажетті ақпаратты, құжаттарды және өзге де материалдарды сұрату және алу;</w:t>
      </w:r>
    </w:p>
    <w:bookmarkEnd w:id="34"/>
    <w:bookmarkStart w:name="z45" w:id="35"/>
    <w:p>
      <w:pPr>
        <w:spacing w:after="0"/>
        <w:ind w:left="0"/>
        <w:jc w:val="both"/>
      </w:pPr>
      <w:r>
        <w:rPr>
          <w:rFonts w:ascii="Times New Roman"/>
          <w:b w:val="false"/>
          <w:i w:val="false"/>
          <w:color w:val="000000"/>
          <w:sz w:val="28"/>
        </w:rPr>
        <w:t>
      - қолданыстағы заңнамаға сәйкес өзге де құқықтарды жүзеге асыру;</w:t>
      </w:r>
    </w:p>
    <w:bookmarkEnd w:id="35"/>
    <w:bookmarkStart w:name="z46" w:id="36"/>
    <w:p>
      <w:pPr>
        <w:spacing w:after="0"/>
        <w:ind w:left="0"/>
        <w:jc w:val="both"/>
      </w:pPr>
      <w:r>
        <w:rPr>
          <w:rFonts w:ascii="Times New Roman"/>
          <w:b w:val="false"/>
          <w:i w:val="false"/>
          <w:color w:val="000000"/>
          <w:sz w:val="28"/>
        </w:rPr>
        <w:t>
      2) міндеттері:</w:t>
      </w:r>
    </w:p>
    <w:bookmarkEnd w:id="36"/>
    <w:bookmarkStart w:name="z47" w:id="37"/>
    <w:p>
      <w:pPr>
        <w:spacing w:after="0"/>
        <w:ind w:left="0"/>
        <w:jc w:val="both"/>
      </w:pPr>
      <w:r>
        <w:rPr>
          <w:rFonts w:ascii="Times New Roman"/>
          <w:b w:val="false"/>
          <w:i w:val="false"/>
          <w:color w:val="000000"/>
          <w:sz w:val="28"/>
        </w:rPr>
        <w:t>
      - Қазақстан Республикасының қолданыстағы заңнамасының нормаларын сақтау;</w:t>
      </w:r>
    </w:p>
    <w:bookmarkEnd w:id="37"/>
    <w:bookmarkStart w:name="z48" w:id="38"/>
    <w:p>
      <w:pPr>
        <w:spacing w:after="0"/>
        <w:ind w:left="0"/>
        <w:jc w:val="both"/>
      </w:pPr>
      <w:r>
        <w:rPr>
          <w:rFonts w:ascii="Times New Roman"/>
          <w:b w:val="false"/>
          <w:i w:val="false"/>
          <w:color w:val="000000"/>
          <w:sz w:val="28"/>
        </w:rPr>
        <w:t>
      - Қазақстан Республикасы Үкіметінің, облыс әкімінің және өзге де орталық атқарушы органдардың, сондай – ақ аудан әкімі мен әкімдігінің актілері мен тапсырмаларын мерзімінде сапалы орындау.</w:t>
      </w:r>
    </w:p>
    <w:bookmarkEnd w:id="38"/>
    <w:bookmarkStart w:name="z49" w:id="39"/>
    <w:p>
      <w:pPr>
        <w:spacing w:after="0"/>
        <w:ind w:left="0"/>
        <w:jc w:val="both"/>
      </w:pPr>
      <w:r>
        <w:rPr>
          <w:rFonts w:ascii="Times New Roman"/>
          <w:b w:val="false"/>
          <w:i w:val="false"/>
          <w:color w:val="000000"/>
          <w:sz w:val="28"/>
        </w:rPr>
        <w:t>
      15. Функциялар:</w:t>
      </w:r>
    </w:p>
    <w:bookmarkEnd w:id="39"/>
    <w:bookmarkStart w:name="z50" w:id="40"/>
    <w:p>
      <w:pPr>
        <w:spacing w:after="0"/>
        <w:ind w:left="0"/>
        <w:jc w:val="both"/>
      </w:pPr>
      <w:r>
        <w:rPr>
          <w:rFonts w:ascii="Times New Roman"/>
          <w:b w:val="false"/>
          <w:i w:val="false"/>
          <w:color w:val="000000"/>
          <w:sz w:val="28"/>
        </w:rPr>
        <w:t>
      1) бұқаралық ақпарат құралдары арқылы мемлекеттік мекеменің құзыретіне кіретін мәселелер бойынша халықтың хабардарлығын арттыру;</w:t>
      </w:r>
    </w:p>
    <w:bookmarkEnd w:id="40"/>
    <w:bookmarkStart w:name="z51" w:id="41"/>
    <w:p>
      <w:pPr>
        <w:spacing w:after="0"/>
        <w:ind w:left="0"/>
        <w:jc w:val="both"/>
      </w:pPr>
      <w:r>
        <w:rPr>
          <w:rFonts w:ascii="Times New Roman"/>
          <w:b w:val="false"/>
          <w:i w:val="false"/>
          <w:color w:val="000000"/>
          <w:sz w:val="28"/>
        </w:rPr>
        <w:t>
      2) мемлекеттік мекеменің құзыретіне кіретін мемлекеттік қызметтер көрсету, сондай – ақ мемлекеттік қызметтер көрсетудің қолжетімділігі мен сапасын қамтамасыз ету;</w:t>
      </w:r>
    </w:p>
    <w:bookmarkEnd w:id="41"/>
    <w:bookmarkStart w:name="z52" w:id="42"/>
    <w:p>
      <w:pPr>
        <w:spacing w:after="0"/>
        <w:ind w:left="0"/>
        <w:jc w:val="both"/>
      </w:pPr>
      <w:r>
        <w:rPr>
          <w:rFonts w:ascii="Times New Roman"/>
          <w:b w:val="false"/>
          <w:i w:val="false"/>
          <w:color w:val="000000"/>
          <w:sz w:val="28"/>
        </w:rPr>
        <w:t>
      3) еңбек нарығындағы жағдайды талдау және болжау;</w:t>
      </w:r>
    </w:p>
    <w:bookmarkEnd w:id="42"/>
    <w:bookmarkStart w:name="z53" w:id="43"/>
    <w:p>
      <w:pPr>
        <w:spacing w:after="0"/>
        <w:ind w:left="0"/>
        <w:jc w:val="both"/>
      </w:pPr>
      <w:r>
        <w:rPr>
          <w:rFonts w:ascii="Times New Roman"/>
          <w:b w:val="false"/>
          <w:i w:val="false"/>
          <w:color w:val="000000"/>
          <w:sz w:val="28"/>
        </w:rPr>
        <w:t>
      4) азаматтардың жұмыссыздықтан қорғалу құқықтарын іске асыруды қамтамасыз ету;</w:t>
      </w:r>
    </w:p>
    <w:bookmarkEnd w:id="43"/>
    <w:bookmarkStart w:name="z54" w:id="44"/>
    <w:p>
      <w:pPr>
        <w:spacing w:after="0"/>
        <w:ind w:left="0"/>
        <w:jc w:val="both"/>
      </w:pPr>
      <w:r>
        <w:rPr>
          <w:rFonts w:ascii="Times New Roman"/>
          <w:b w:val="false"/>
          <w:i w:val="false"/>
          <w:color w:val="000000"/>
          <w:sz w:val="28"/>
        </w:rPr>
        <w:t>
      5) арнайы әлеуметтік қызметтермен қамтамасыз ету;</w:t>
      </w:r>
    </w:p>
    <w:bookmarkEnd w:id="44"/>
    <w:bookmarkStart w:name="z55" w:id="45"/>
    <w:p>
      <w:pPr>
        <w:spacing w:after="0"/>
        <w:ind w:left="0"/>
        <w:jc w:val="both"/>
      </w:pPr>
      <w:r>
        <w:rPr>
          <w:rFonts w:ascii="Times New Roman"/>
          <w:b w:val="false"/>
          <w:i w:val="false"/>
          <w:color w:val="000000"/>
          <w:sz w:val="28"/>
        </w:rPr>
        <w:t>
      6) Өмірлік қиын жағдайда жүрген адамға (отбасына) бюджет қаражаты есебінен арнаулы әлеуметтік қызметтер көрсету туралы шешім қабылдау;</w:t>
      </w:r>
    </w:p>
    <w:bookmarkEnd w:id="45"/>
    <w:bookmarkStart w:name="z56" w:id="46"/>
    <w:p>
      <w:pPr>
        <w:spacing w:after="0"/>
        <w:ind w:left="0"/>
        <w:jc w:val="both"/>
      </w:pPr>
      <w:r>
        <w:rPr>
          <w:rFonts w:ascii="Times New Roman"/>
          <w:b w:val="false"/>
          <w:i w:val="false"/>
          <w:color w:val="000000"/>
          <w:sz w:val="28"/>
        </w:rPr>
        <w:t>
      7) мүгедектерді санаторлық- курорттық сауықтыруды және кешенді оңалтуды ұйымдастыру, мүгедектердің, Ұлы Отан соғысының қатысушылары мен мүгедектерінің, жеңілдіктер мен кепілдіктер бойынша Ұлы Отан соғысының қатысушылары мен мүгедектеріне теңестірілген адамдардың өмір сүру сапасын жақсарту үшін әлеуметтік қолдау көрсету;</w:t>
      </w:r>
    </w:p>
    <w:bookmarkEnd w:id="46"/>
    <w:bookmarkStart w:name="z57" w:id="47"/>
    <w:p>
      <w:pPr>
        <w:spacing w:after="0"/>
        <w:ind w:left="0"/>
        <w:jc w:val="both"/>
      </w:pPr>
      <w:r>
        <w:rPr>
          <w:rFonts w:ascii="Times New Roman"/>
          <w:b w:val="false"/>
          <w:i w:val="false"/>
          <w:color w:val="000000"/>
          <w:sz w:val="28"/>
        </w:rPr>
        <w:t>
      8) мүгедектерді оңалтудың жеке бағдарламасын орындау;</w:t>
      </w:r>
    </w:p>
    <w:bookmarkEnd w:id="47"/>
    <w:bookmarkStart w:name="z58" w:id="48"/>
    <w:p>
      <w:pPr>
        <w:spacing w:after="0"/>
        <w:ind w:left="0"/>
        <w:jc w:val="both"/>
      </w:pPr>
      <w:r>
        <w:rPr>
          <w:rFonts w:ascii="Times New Roman"/>
          <w:b w:val="false"/>
          <w:i w:val="false"/>
          <w:color w:val="000000"/>
          <w:sz w:val="28"/>
        </w:rPr>
        <w:t>
      9) мүгедек балаларды әлеуметтік қорғау және материалдық қамтамасыз ету мәселелері бойынша білім беру, денсаулық сақтау уәкілетті органдарымен өзара іс- қимыл жасау;</w:t>
      </w:r>
    </w:p>
    <w:bookmarkEnd w:id="48"/>
    <w:bookmarkStart w:name="z59" w:id="49"/>
    <w:p>
      <w:pPr>
        <w:spacing w:after="0"/>
        <w:ind w:left="0"/>
        <w:jc w:val="both"/>
      </w:pPr>
      <w:r>
        <w:rPr>
          <w:rFonts w:ascii="Times New Roman"/>
          <w:b w:val="false"/>
          <w:i w:val="false"/>
          <w:color w:val="000000"/>
          <w:sz w:val="28"/>
        </w:rPr>
        <w:t>
      10) кедейлік деңгейінің мониторингі;</w:t>
      </w:r>
    </w:p>
    <w:bookmarkEnd w:id="49"/>
    <w:bookmarkStart w:name="z60" w:id="50"/>
    <w:p>
      <w:pPr>
        <w:spacing w:after="0"/>
        <w:ind w:left="0"/>
        <w:jc w:val="both"/>
      </w:pPr>
      <w:r>
        <w:rPr>
          <w:rFonts w:ascii="Times New Roman"/>
          <w:b w:val="false"/>
          <w:i w:val="false"/>
          <w:color w:val="000000"/>
          <w:sz w:val="28"/>
        </w:rPr>
        <w:t>
      11) аз қамтылған халықты жұмысқа орналастыру үшін шаралар кешенін ұйымдастыру;</w:t>
      </w:r>
    </w:p>
    <w:bookmarkEnd w:id="50"/>
    <w:bookmarkStart w:name="z61" w:id="51"/>
    <w:p>
      <w:pPr>
        <w:spacing w:after="0"/>
        <w:ind w:left="0"/>
        <w:jc w:val="both"/>
      </w:pPr>
      <w:r>
        <w:rPr>
          <w:rFonts w:ascii="Times New Roman"/>
          <w:b w:val="false"/>
          <w:i w:val="false"/>
          <w:color w:val="000000"/>
          <w:sz w:val="28"/>
        </w:rPr>
        <w:t>
      12) мұқтаж азаматтардың жекелеген санаттарын, он сегіз жасқа дейінгі балалары бар отбасыларды әлеуметтік қолдау;</w:t>
      </w:r>
    </w:p>
    <w:bookmarkEnd w:id="51"/>
    <w:bookmarkStart w:name="z62" w:id="52"/>
    <w:p>
      <w:pPr>
        <w:spacing w:after="0"/>
        <w:ind w:left="0"/>
        <w:jc w:val="both"/>
      </w:pPr>
      <w:r>
        <w:rPr>
          <w:rFonts w:ascii="Times New Roman"/>
          <w:b w:val="false"/>
          <w:i w:val="false"/>
          <w:color w:val="000000"/>
          <w:sz w:val="28"/>
        </w:rPr>
        <w:t>
      13) мемлекеттік мекеменің құзыретіне кіретін мәселелер бойынша азаматтарды қабылдау және кеңес беруді жүзеге асыру.</w:t>
      </w:r>
    </w:p>
    <w:bookmarkEnd w:id="52"/>
    <w:bookmarkStart w:name="z63" w:id="53"/>
    <w:p>
      <w:pPr>
        <w:spacing w:after="0"/>
        <w:ind w:left="0"/>
        <w:jc w:val="left"/>
      </w:pPr>
      <w:r>
        <w:rPr>
          <w:rFonts w:ascii="Times New Roman"/>
          <w:b/>
          <w:i w:val="false"/>
          <w:color w:val="000000"/>
        </w:rPr>
        <w:t xml:space="preserve"> Тарау 3. Мәртебесі мемлекеттік органның бірінші басшысының өкілеттіктері</w:t>
      </w:r>
    </w:p>
    <w:bookmarkEnd w:id="53"/>
    <w:bookmarkStart w:name="z64" w:id="54"/>
    <w:p>
      <w:pPr>
        <w:spacing w:after="0"/>
        <w:ind w:left="0"/>
        <w:jc w:val="both"/>
      </w:pPr>
      <w:r>
        <w:rPr>
          <w:rFonts w:ascii="Times New Roman"/>
          <w:b w:val="false"/>
          <w:i w:val="false"/>
          <w:color w:val="000000"/>
          <w:sz w:val="28"/>
        </w:rPr>
        <w:t>
      16. Мекемеге басшылықты мекемеге жүктелген міндеттердің орындалуына және оның өкілеттіктерін жүзеге асыруға дербес жауапты болатын бірінші басшы жүзеге асырады.</w:t>
      </w:r>
    </w:p>
    <w:bookmarkEnd w:id="54"/>
    <w:bookmarkStart w:name="z65" w:id="55"/>
    <w:p>
      <w:pPr>
        <w:spacing w:after="0"/>
        <w:ind w:left="0"/>
        <w:jc w:val="both"/>
      </w:pPr>
      <w:r>
        <w:rPr>
          <w:rFonts w:ascii="Times New Roman"/>
          <w:b w:val="false"/>
          <w:i w:val="false"/>
          <w:color w:val="000000"/>
          <w:sz w:val="28"/>
        </w:rPr>
        <w:t>
      17. Мекеменің бірінші басшысы Қазақстан Республикасының заңнамасына сәйкес қызметке тағайындалады және қызметтен босатылады.</w:t>
      </w:r>
    </w:p>
    <w:bookmarkEnd w:id="55"/>
    <w:bookmarkStart w:name="z66" w:id="56"/>
    <w:p>
      <w:pPr>
        <w:spacing w:after="0"/>
        <w:ind w:left="0"/>
        <w:jc w:val="both"/>
      </w:pPr>
      <w:r>
        <w:rPr>
          <w:rFonts w:ascii="Times New Roman"/>
          <w:b w:val="false"/>
          <w:i w:val="false"/>
          <w:color w:val="000000"/>
          <w:sz w:val="28"/>
        </w:rPr>
        <w:t>
      18. Мекеменің бірінші басшысының өкілеттігі:</w:t>
      </w:r>
    </w:p>
    <w:bookmarkEnd w:id="56"/>
    <w:bookmarkStart w:name="z67" w:id="57"/>
    <w:p>
      <w:pPr>
        <w:spacing w:after="0"/>
        <w:ind w:left="0"/>
        <w:jc w:val="both"/>
      </w:pPr>
      <w:r>
        <w:rPr>
          <w:rFonts w:ascii="Times New Roman"/>
          <w:b w:val="false"/>
          <w:i w:val="false"/>
          <w:color w:val="000000"/>
          <w:sz w:val="28"/>
        </w:rPr>
        <w:t>
      1) бөлім қызметін ұйымдастыруды және жалпы басшылықты жүзеге асырады;</w:t>
      </w:r>
    </w:p>
    <w:bookmarkEnd w:id="57"/>
    <w:bookmarkStart w:name="z68" w:id="58"/>
    <w:p>
      <w:pPr>
        <w:spacing w:after="0"/>
        <w:ind w:left="0"/>
        <w:jc w:val="both"/>
      </w:pPr>
      <w:r>
        <w:rPr>
          <w:rFonts w:ascii="Times New Roman"/>
          <w:b w:val="false"/>
          <w:i w:val="false"/>
          <w:color w:val="000000"/>
          <w:sz w:val="28"/>
        </w:rPr>
        <w:t>
      2) жеке және заңды тұлғалардың жазбаша және ауызша өтініштерін уақтылы қарауды қамтамасыз етеді;</w:t>
      </w:r>
    </w:p>
    <w:bookmarkEnd w:id="58"/>
    <w:bookmarkStart w:name="z69" w:id="59"/>
    <w:p>
      <w:pPr>
        <w:spacing w:after="0"/>
        <w:ind w:left="0"/>
        <w:jc w:val="both"/>
      </w:pPr>
      <w:r>
        <w:rPr>
          <w:rFonts w:ascii="Times New Roman"/>
          <w:b w:val="false"/>
          <w:i w:val="false"/>
          <w:color w:val="000000"/>
          <w:sz w:val="28"/>
        </w:rPr>
        <w:t>
      3) жеке және заңды тұлғалардың өкілдерін жеке мәселелері бойынша қабылдауды жүзеге асырады;</w:t>
      </w:r>
    </w:p>
    <w:bookmarkEnd w:id="59"/>
    <w:bookmarkStart w:name="z70" w:id="60"/>
    <w:p>
      <w:pPr>
        <w:spacing w:after="0"/>
        <w:ind w:left="0"/>
        <w:jc w:val="both"/>
      </w:pPr>
      <w:r>
        <w:rPr>
          <w:rFonts w:ascii="Times New Roman"/>
          <w:b w:val="false"/>
          <w:i w:val="false"/>
          <w:color w:val="000000"/>
          <w:sz w:val="28"/>
        </w:rPr>
        <w:t>
      4) мемлекеттік қызмет көрсетуге байланысты жұмыстарды ұйымдастырады және қамтамасыз етеді;</w:t>
      </w:r>
    </w:p>
    <w:bookmarkEnd w:id="60"/>
    <w:bookmarkStart w:name="z71" w:id="61"/>
    <w:p>
      <w:pPr>
        <w:spacing w:after="0"/>
        <w:ind w:left="0"/>
        <w:jc w:val="both"/>
      </w:pPr>
      <w:r>
        <w:rPr>
          <w:rFonts w:ascii="Times New Roman"/>
          <w:b w:val="false"/>
          <w:i w:val="false"/>
          <w:color w:val="000000"/>
          <w:sz w:val="28"/>
        </w:rPr>
        <w:t>
      5) мемлекеттік қызмет, халықты әлеуметтік қорғау және жұмыспен қамту туралы заңнаманың, сыбайлас жемқорлыққа қарсы заңнаманың сақталуын бақылауды жүзеге асырады;</w:t>
      </w:r>
    </w:p>
    <w:bookmarkEnd w:id="61"/>
    <w:bookmarkStart w:name="z72" w:id="62"/>
    <w:p>
      <w:pPr>
        <w:spacing w:after="0"/>
        <w:ind w:left="0"/>
        <w:jc w:val="both"/>
      </w:pPr>
      <w:r>
        <w:rPr>
          <w:rFonts w:ascii="Times New Roman"/>
          <w:b w:val="false"/>
          <w:i w:val="false"/>
          <w:color w:val="000000"/>
          <w:sz w:val="28"/>
        </w:rPr>
        <w:t>
      6) бөлім жоспарларының жобаларын әзірлейді және бекітеді;</w:t>
      </w:r>
    </w:p>
    <w:bookmarkEnd w:id="62"/>
    <w:bookmarkStart w:name="z73" w:id="63"/>
    <w:p>
      <w:pPr>
        <w:spacing w:after="0"/>
        <w:ind w:left="0"/>
        <w:jc w:val="both"/>
      </w:pPr>
      <w:r>
        <w:rPr>
          <w:rFonts w:ascii="Times New Roman"/>
          <w:b w:val="false"/>
          <w:i w:val="false"/>
          <w:color w:val="000000"/>
          <w:sz w:val="28"/>
        </w:rPr>
        <w:t>
      7) бюджет қаражатының мақсатты және уақтылы жұмсалуын бақылауды қамтамасыз етеді.</w:t>
      </w:r>
    </w:p>
    <w:bookmarkEnd w:id="63"/>
    <w:bookmarkStart w:name="z74" w:id="64"/>
    <w:p>
      <w:pPr>
        <w:spacing w:after="0"/>
        <w:ind w:left="0"/>
        <w:jc w:val="both"/>
      </w:pPr>
      <w:r>
        <w:rPr>
          <w:rFonts w:ascii="Times New Roman"/>
          <w:b w:val="false"/>
          <w:i w:val="false"/>
          <w:color w:val="000000"/>
          <w:sz w:val="28"/>
        </w:rPr>
        <w:t>
      Мекеменің бірінші басшысы болмаған кезеңде оның өкілеттіктерін орындауды қолданыстағы заңнамаға сәйкес оны алмастыратын тұлға жүзеге асырады.</w:t>
      </w:r>
    </w:p>
    <w:bookmarkEnd w:id="64"/>
    <w:bookmarkStart w:name="z75" w:id="65"/>
    <w:p>
      <w:pPr>
        <w:spacing w:after="0"/>
        <w:ind w:left="0"/>
        <w:jc w:val="left"/>
      </w:pPr>
      <w:r>
        <w:rPr>
          <w:rFonts w:ascii="Times New Roman"/>
          <w:b/>
          <w:i w:val="false"/>
          <w:color w:val="000000"/>
        </w:rPr>
        <w:t xml:space="preserve"> Тарау 4. Мемлекеттік органның мүлкі</w:t>
      </w:r>
    </w:p>
    <w:bookmarkEnd w:id="65"/>
    <w:bookmarkStart w:name="z76" w:id="66"/>
    <w:p>
      <w:pPr>
        <w:spacing w:after="0"/>
        <w:ind w:left="0"/>
        <w:jc w:val="both"/>
      </w:pPr>
      <w:r>
        <w:rPr>
          <w:rFonts w:ascii="Times New Roman"/>
          <w:b w:val="false"/>
          <w:i w:val="false"/>
          <w:color w:val="000000"/>
          <w:sz w:val="28"/>
        </w:rPr>
        <w:t>
      19. Мекеменің заңнамада көзделген жағдайларда жедел басқару құқығында оқшауланған мүлкі болу мүмкін. Мекеменің мүлкі оған меншік иесі берген мүлік, сондай – ақ өз қызметі нәтижесінде сатып алынған мүлік (ақшалай кірістерді қоса алғанда) және Қазақстан Республикасының заңнамасында тыйым салынбаған басқа да көздер есебінен қалыптастырылады.</w:t>
      </w:r>
    </w:p>
    <w:bookmarkEnd w:id="66"/>
    <w:bookmarkStart w:name="z77" w:id="67"/>
    <w:p>
      <w:pPr>
        <w:spacing w:after="0"/>
        <w:ind w:left="0"/>
        <w:jc w:val="both"/>
      </w:pPr>
      <w:r>
        <w:rPr>
          <w:rFonts w:ascii="Times New Roman"/>
          <w:b w:val="false"/>
          <w:i w:val="false"/>
          <w:color w:val="000000"/>
          <w:sz w:val="28"/>
        </w:rPr>
        <w:t>
      20. Мекемеге бекітілген мүлік коммуналдық меншікке жатады.</w:t>
      </w:r>
    </w:p>
    <w:bookmarkEnd w:id="67"/>
    <w:bookmarkStart w:name="z78" w:id="68"/>
    <w:p>
      <w:pPr>
        <w:spacing w:after="0"/>
        <w:ind w:left="0"/>
        <w:jc w:val="both"/>
      </w:pPr>
      <w:r>
        <w:rPr>
          <w:rFonts w:ascii="Times New Roman"/>
          <w:b w:val="false"/>
          <w:i w:val="false"/>
          <w:color w:val="000000"/>
          <w:sz w:val="28"/>
        </w:rPr>
        <w:t>
      21. Егер заңнамада өзгеше көзделмесе, мекеменің қаржыландыру жоспары бойынша өзіне бөлінген қаражат есебінен сатып алынған, кемітіп бекітілген мүлікті және мүлікті өз бетімен иеліктен шығаруға немесе оған өзгедей тәсілмен билік етуге құқығы жоқ.</w:t>
      </w:r>
    </w:p>
    <w:bookmarkEnd w:id="68"/>
    <w:bookmarkStart w:name="z79" w:id="69"/>
    <w:p>
      <w:pPr>
        <w:spacing w:after="0"/>
        <w:ind w:left="0"/>
        <w:jc w:val="left"/>
      </w:pPr>
      <w:r>
        <w:rPr>
          <w:rFonts w:ascii="Times New Roman"/>
          <w:b/>
          <w:i w:val="false"/>
          <w:color w:val="000000"/>
        </w:rPr>
        <w:t xml:space="preserve"> Тарау 5. Мемелекеттік органды қайта ұйымдастыру және тарату</w:t>
      </w:r>
    </w:p>
    <w:bookmarkEnd w:id="69"/>
    <w:bookmarkStart w:name="z80" w:id="70"/>
    <w:p>
      <w:pPr>
        <w:spacing w:after="0"/>
        <w:ind w:left="0"/>
        <w:jc w:val="both"/>
      </w:pPr>
      <w:r>
        <w:rPr>
          <w:rFonts w:ascii="Times New Roman"/>
          <w:b w:val="false"/>
          <w:i w:val="false"/>
          <w:color w:val="000000"/>
          <w:sz w:val="28"/>
        </w:rPr>
        <w:t>
      30. Мекені қайта ұйымдастыру және тарату Қазақстан Республикасының заңнамасына сәйкес жүзеге асырылады.</w:t>
      </w:r>
    </w:p>
    <w:bookmarkEnd w:id="70"/>
    <w:bookmarkStart w:name="z81" w:id="71"/>
    <w:p>
      <w:pPr>
        <w:spacing w:after="0"/>
        <w:ind w:left="0"/>
        <w:jc w:val="both"/>
      </w:pPr>
      <w:r>
        <w:rPr>
          <w:rFonts w:ascii="Times New Roman"/>
          <w:b w:val="false"/>
          <w:i w:val="false"/>
          <w:color w:val="000000"/>
          <w:sz w:val="28"/>
        </w:rPr>
        <w:t>
      "Ұзынкөл ауданының жұмыспен қамту және әлеуметтік бағдарламалар бөлімі" мемлекеттік мекемесінің қарамағындағы ұйымдардың тізбесі":</w:t>
      </w:r>
    </w:p>
    <w:bookmarkEnd w:id="71"/>
    <w:bookmarkStart w:name="z82" w:id="72"/>
    <w:p>
      <w:pPr>
        <w:spacing w:after="0"/>
        <w:ind w:left="0"/>
        <w:jc w:val="both"/>
      </w:pPr>
      <w:r>
        <w:rPr>
          <w:rFonts w:ascii="Times New Roman"/>
          <w:b w:val="false"/>
          <w:i w:val="false"/>
          <w:color w:val="000000"/>
          <w:sz w:val="28"/>
        </w:rPr>
        <w:t>
      1. "Ұзынкөл ауданы әкімдігінің халықты жұмыспен қамту орталығы" коммуналдық мемлекеттік мекемесі.</w:t>
      </w:r>
    </w:p>
    <w:bookmarkEnd w:id="7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