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f901" w14:textId="3bff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дене тәрбиесі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Ұзынкөл ауданы әкімдігінің 2022 жылғы 19 мамырдағы № 92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ауданының дене тәрбиесі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ауданының дене тәрбиесі және спорт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оның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"Ұзынкөл ауданының дене тәрбиесі және спорт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"Ұзынкөл ауданының дене тәрбиесі және спорт бөлімі" мемлекеттік мекемесі (бұдан әрі - Ұзынкөл ауданы әкімдігінің дене тәрбиесі және спорт бөлімі)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Ұзынкөл ауданының дене тәрбиесі және спорт бөлімінің ведомство жоқ.</w:t>
      </w:r>
    </w:p>
    <w:bookmarkEnd w:id="11"/>
    <w:bookmarkStart w:name="z21" w:id="12"/>
    <w:p>
      <w:pPr>
        <w:spacing w:after="0"/>
        <w:ind w:left="0"/>
        <w:jc w:val="both"/>
      </w:pPr>
      <w:r>
        <w:rPr>
          <w:rFonts w:ascii="Times New Roman"/>
          <w:b w:val="false"/>
          <w:i w:val="false"/>
          <w:color w:val="000000"/>
          <w:sz w:val="28"/>
        </w:rPr>
        <w:t xml:space="preserve">
      3. Ұзынкөл ауданының дене тәрбиесі және спорт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Ұзынкөл ауданының дене тәрбиесі және спорт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Ұзынкөл ауданының дене тәрбиесі және спорт бөлімі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Ұзынкөл ауданының дене тәрбиесі және спорт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Ұзынкөл ауданының дене тәрбиесі және спорт бөлімі өз құзыретінің мәселелері бойынша заңнамада белгіленген тәртіппен "Ұзынкөл ауданының дене тәрбиесі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"Ұзынкөл ауданының дене тәрбиесі және спорт бөлімі" мемлекеттік мекемесінің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Ұзынкөл ауданы, Ұзынкөл ауылы, Ч. Валиханова 39Б. көшесі.</w:t>
      </w:r>
    </w:p>
    <w:bookmarkEnd w:id="18"/>
    <w:bookmarkStart w:name="z28" w:id="19"/>
    <w:p>
      <w:pPr>
        <w:spacing w:after="0"/>
        <w:ind w:left="0"/>
        <w:jc w:val="both"/>
      </w:pPr>
      <w:r>
        <w:rPr>
          <w:rFonts w:ascii="Times New Roman"/>
          <w:b w:val="false"/>
          <w:i w:val="false"/>
          <w:color w:val="000000"/>
          <w:sz w:val="28"/>
        </w:rPr>
        <w:t>
      10. Осы Ереже Ұзынкөл ауданының дене тәрбиесі және спорт бөлімі құрылтай құжаты болып табылады.</w:t>
      </w:r>
    </w:p>
    <w:bookmarkEnd w:id="19"/>
    <w:bookmarkStart w:name="z29" w:id="20"/>
    <w:p>
      <w:pPr>
        <w:spacing w:after="0"/>
        <w:ind w:left="0"/>
        <w:jc w:val="both"/>
      </w:pPr>
      <w:r>
        <w:rPr>
          <w:rFonts w:ascii="Times New Roman"/>
          <w:b w:val="false"/>
          <w:i w:val="false"/>
          <w:color w:val="000000"/>
          <w:sz w:val="28"/>
        </w:rPr>
        <w:t>
      11. Ұзынкөл ауданының дене тәрбиесі және спорт бөлімі қызметін қаржыландыру Қазақстан Республикасының заңнамасына сәйкес жергілікті және облыстық бюджеттен жүзеге асырылады.</w:t>
      </w:r>
    </w:p>
    <w:bookmarkEnd w:id="20"/>
    <w:bookmarkStart w:name="z30" w:id="21"/>
    <w:p>
      <w:pPr>
        <w:spacing w:after="0"/>
        <w:ind w:left="0"/>
        <w:jc w:val="both"/>
      </w:pPr>
      <w:r>
        <w:rPr>
          <w:rFonts w:ascii="Times New Roman"/>
          <w:b w:val="false"/>
          <w:i w:val="false"/>
          <w:color w:val="000000"/>
          <w:sz w:val="28"/>
        </w:rPr>
        <w:t>
      12. Ұзынкөл ауданының дене тәрбиесі және спорт бөліміне кәсіпкерлік субъектілерімен Ұзынкөл ауданының дене тәрбиесі және спорт бөлімінің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Ұзынкөл ауданының дене тәрбиесі және спорт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Қазақстан Республикасы Президентінің дене шынықтыру және спорт саласындағы саясатын өмірге енгізу;</w:t>
      </w:r>
    </w:p>
    <w:bookmarkEnd w:id="25"/>
    <w:bookmarkStart w:name="z35" w:id="26"/>
    <w:p>
      <w:pPr>
        <w:spacing w:after="0"/>
        <w:ind w:left="0"/>
        <w:jc w:val="both"/>
      </w:pPr>
      <w:r>
        <w:rPr>
          <w:rFonts w:ascii="Times New Roman"/>
          <w:b w:val="false"/>
          <w:i w:val="false"/>
          <w:color w:val="000000"/>
          <w:sz w:val="28"/>
        </w:rPr>
        <w:t>
      2)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bookmarkEnd w:id="26"/>
    <w:bookmarkStart w:name="z36" w:id="27"/>
    <w:p>
      <w:pPr>
        <w:spacing w:after="0"/>
        <w:ind w:left="0"/>
        <w:jc w:val="both"/>
      </w:pPr>
      <w:r>
        <w:rPr>
          <w:rFonts w:ascii="Times New Roman"/>
          <w:b w:val="false"/>
          <w:i w:val="false"/>
          <w:color w:val="000000"/>
          <w:sz w:val="28"/>
        </w:rPr>
        <w:t>
      3) ұлттық, техникалық және қолданбалы спорт түрлерін дамыту;</w:t>
      </w:r>
    </w:p>
    <w:bookmarkEnd w:id="27"/>
    <w:bookmarkStart w:name="z37" w:id="28"/>
    <w:p>
      <w:pPr>
        <w:spacing w:after="0"/>
        <w:ind w:left="0"/>
        <w:jc w:val="both"/>
      </w:pPr>
      <w:r>
        <w:rPr>
          <w:rFonts w:ascii="Times New Roman"/>
          <w:b w:val="false"/>
          <w:i w:val="false"/>
          <w:color w:val="000000"/>
          <w:sz w:val="28"/>
        </w:rPr>
        <w:t>
      4) дене шынықтыру мен спортты қолдау және ынталандыру.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белгіленген заңнамалық тәртіппен "Ұзынкөл ауданының дене тәрбиесі және спорт бөлімі" мемлекеттік мекемесінің құқықтары мен мүдделерін, оның ішінде соттарда қорғауды ұйымдастыру және жүзеге асыру;</w:t>
      </w:r>
    </w:p>
    <w:bookmarkEnd w:id="31"/>
    <w:bookmarkStart w:name="z41" w:id="32"/>
    <w:p>
      <w:pPr>
        <w:spacing w:after="0"/>
        <w:ind w:left="0"/>
        <w:jc w:val="both"/>
      </w:pPr>
      <w:r>
        <w:rPr>
          <w:rFonts w:ascii="Times New Roman"/>
          <w:b w:val="false"/>
          <w:i w:val="false"/>
          <w:color w:val="000000"/>
          <w:sz w:val="28"/>
        </w:rPr>
        <w:t>
      "Ұзынкөл ауданының дене тәрбиесі және спорт бөлімі" мемлекеттік мекемесінің құзырына жататын мәселелер бойынша заңды және жеке тұлғаларға түсінік беру;</w:t>
      </w:r>
    </w:p>
    <w:bookmarkEnd w:id="32"/>
    <w:bookmarkStart w:name="z42" w:id="33"/>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3"/>
    <w:bookmarkStart w:name="z43" w:id="34"/>
    <w:p>
      <w:pPr>
        <w:spacing w:after="0"/>
        <w:ind w:left="0"/>
        <w:jc w:val="both"/>
      </w:pPr>
      <w:r>
        <w:rPr>
          <w:rFonts w:ascii="Times New Roman"/>
          <w:b w:val="false"/>
          <w:i w:val="false"/>
          <w:color w:val="000000"/>
          <w:sz w:val="28"/>
        </w:rPr>
        <w:t>
      2) міндеттер:</w:t>
      </w:r>
    </w:p>
    <w:bookmarkEnd w:id="34"/>
    <w:bookmarkStart w:name="z44"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5" w:id="36"/>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6"/>
    <w:bookmarkStart w:name="z46" w:id="37"/>
    <w:p>
      <w:pPr>
        <w:spacing w:after="0"/>
        <w:ind w:left="0"/>
        <w:jc w:val="both"/>
      </w:pPr>
      <w:r>
        <w:rPr>
          <w:rFonts w:ascii="Times New Roman"/>
          <w:b w:val="false"/>
          <w:i w:val="false"/>
          <w:color w:val="000000"/>
          <w:sz w:val="28"/>
        </w:rPr>
        <w:t>
      Қазақстан Республикасының заңнамасына сәйкес басқа да міндеттерді жүзеге асыру.</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демалу орындарында спортпен шұғылдануы үшін инфрақұрылым жасайды;</w:t>
      </w:r>
    </w:p>
    <w:bookmarkEnd w:id="39"/>
    <w:bookmarkStart w:name="z49" w:id="40"/>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спорттық жарыстарды өткiзедi;</w:t>
      </w:r>
    </w:p>
    <w:bookmarkEnd w:id="40"/>
    <w:bookmarkStart w:name="z50" w:id="41"/>
    <w:p>
      <w:pPr>
        <w:spacing w:after="0"/>
        <w:ind w:left="0"/>
        <w:jc w:val="both"/>
      </w:pPr>
      <w:r>
        <w:rPr>
          <w:rFonts w:ascii="Times New Roman"/>
          <w:b w:val="false"/>
          <w:i w:val="false"/>
          <w:color w:val="000000"/>
          <w:sz w:val="28"/>
        </w:rPr>
        <w:t>
      3) спорт түрлерi бойынша аудандық құрама командаларды даярлауды және олардың облыстық спорттық жарыстарға қатысуын қамтамасыз етедi;</w:t>
      </w:r>
    </w:p>
    <w:bookmarkEnd w:id="41"/>
    <w:bookmarkStart w:name="z51" w:id="42"/>
    <w:p>
      <w:pPr>
        <w:spacing w:after="0"/>
        <w:ind w:left="0"/>
        <w:jc w:val="both"/>
      </w:pPr>
      <w:r>
        <w:rPr>
          <w:rFonts w:ascii="Times New Roman"/>
          <w:b w:val="false"/>
          <w:i w:val="false"/>
          <w:color w:val="000000"/>
          <w:sz w:val="28"/>
        </w:rPr>
        <w:t>
      4) аудан аумағында бұқаралық спортты және ұлттық спорт түрлерiн дамытуды қамтамасыз етеді;</w:t>
      </w:r>
    </w:p>
    <w:bookmarkEnd w:id="42"/>
    <w:bookmarkStart w:name="z52" w:id="43"/>
    <w:p>
      <w:pPr>
        <w:spacing w:after="0"/>
        <w:ind w:left="0"/>
        <w:jc w:val="both"/>
      </w:pPr>
      <w:r>
        <w:rPr>
          <w:rFonts w:ascii="Times New Roman"/>
          <w:b w:val="false"/>
          <w:i w:val="false"/>
          <w:color w:val="000000"/>
          <w:sz w:val="28"/>
        </w:rPr>
        <w:t>
      5) аудан аумағында аудандық дене тәрбиесі-спорт ұйымдарының қызметiн үйлестiредi;</w:t>
      </w:r>
    </w:p>
    <w:bookmarkEnd w:id="43"/>
    <w:bookmarkStart w:name="z53" w:id="44"/>
    <w:p>
      <w:pPr>
        <w:spacing w:after="0"/>
        <w:ind w:left="0"/>
        <w:jc w:val="both"/>
      </w:pPr>
      <w:r>
        <w:rPr>
          <w:rFonts w:ascii="Times New Roman"/>
          <w:b w:val="false"/>
          <w:i w:val="false"/>
          <w:color w:val="000000"/>
          <w:sz w:val="28"/>
        </w:rPr>
        <w:t>
      6) спортшыларға: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және олардан айыру бойынша мемлекеттік қызметін көрсетеді;</w:t>
      </w:r>
    </w:p>
    <w:bookmarkEnd w:id="44"/>
    <w:bookmarkStart w:name="z54" w:id="45"/>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және олардан айыру бойынша мемлекеттік қызметін көрсетеді;</w:t>
      </w:r>
    </w:p>
    <w:bookmarkEnd w:id="45"/>
    <w:bookmarkStart w:name="z55" w:id="46"/>
    <w:p>
      <w:pPr>
        <w:spacing w:after="0"/>
        <w:ind w:left="0"/>
        <w:jc w:val="both"/>
      </w:pPr>
      <w:r>
        <w:rPr>
          <w:rFonts w:ascii="Times New Roman"/>
          <w:b w:val="false"/>
          <w:i w:val="false"/>
          <w:color w:val="000000"/>
          <w:sz w:val="28"/>
        </w:rPr>
        <w:t>
      8) Олимпиада, Паралимпиада және Сурдлимпиада ойындарының чемпиондары мен жүлдегерлеріне тұрғын үй беру бойынша мемлекеттік қызметін көрсетеді;</w:t>
      </w:r>
    </w:p>
    <w:bookmarkEnd w:id="46"/>
    <w:bookmarkStart w:name="z56" w:id="47"/>
    <w:p>
      <w:pPr>
        <w:spacing w:after="0"/>
        <w:ind w:left="0"/>
        <w:jc w:val="both"/>
      </w:pPr>
      <w:r>
        <w:rPr>
          <w:rFonts w:ascii="Times New Roman"/>
          <w:b w:val="false"/>
          <w:i w:val="false"/>
          <w:color w:val="000000"/>
          <w:sz w:val="28"/>
        </w:rPr>
        <w:t>
      9) спорттық-бұқаралық iс-шаралардың бірыңғай өңірлік күнтiзбесін iске асырады;</w:t>
      </w:r>
    </w:p>
    <w:bookmarkEnd w:id="47"/>
    <w:bookmarkStart w:name="z57" w:id="48"/>
    <w:p>
      <w:pPr>
        <w:spacing w:after="0"/>
        <w:ind w:left="0"/>
        <w:jc w:val="both"/>
      </w:pPr>
      <w:r>
        <w:rPr>
          <w:rFonts w:ascii="Times New Roman"/>
          <w:b w:val="false"/>
          <w:i w:val="false"/>
          <w:color w:val="000000"/>
          <w:sz w:val="28"/>
        </w:rPr>
        <w:t>
      10) тиiстi әкiмшiлiк-аумақтық бiрлiктiң аумағында мемлекеттiк қызметтер көрсету сапасын арттыруды қамтамасыз етедi;</w:t>
      </w:r>
    </w:p>
    <w:bookmarkEnd w:id="48"/>
    <w:bookmarkStart w:name="z58" w:id="49"/>
    <w:p>
      <w:pPr>
        <w:spacing w:after="0"/>
        <w:ind w:left="0"/>
        <w:jc w:val="both"/>
      </w:pPr>
      <w:r>
        <w:rPr>
          <w:rFonts w:ascii="Times New Roman"/>
          <w:b w:val="false"/>
          <w:i w:val="false"/>
          <w:color w:val="000000"/>
          <w:sz w:val="28"/>
        </w:rPr>
        <w:t>
      11) Спорттық атақтар, разрядтар және біліктілік санаттарын беру және олардан айыру, омырауға тағатын белгілер беру қағидаларына, сондай-ақ олардың сипаттамасына және Олимпиада, Паралимпиада және Сурдлимпиада ойындарының чемпиондары мен жүлдегерлеріне тұрғын үй беру және оларға көрсетілетін мемлекеттік қызметтерді пайдалану қағидаларына қолжетімділікті қамтамасыз етеді;</w:t>
      </w:r>
    </w:p>
    <w:bookmarkEnd w:id="49"/>
    <w:bookmarkStart w:name="z59" w:id="50"/>
    <w:p>
      <w:pPr>
        <w:spacing w:after="0"/>
        <w:ind w:left="0"/>
        <w:jc w:val="both"/>
      </w:pPr>
      <w:r>
        <w:rPr>
          <w:rFonts w:ascii="Times New Roman"/>
          <w:b w:val="false"/>
          <w:i w:val="false"/>
          <w:color w:val="000000"/>
          <w:sz w:val="28"/>
        </w:rPr>
        <w:t>
      12)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50"/>
    <w:bookmarkStart w:name="z60" w:id="51"/>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1"/>
    <w:bookmarkStart w:name="z61" w:id="52"/>
    <w:p>
      <w:pPr>
        <w:spacing w:after="0"/>
        <w:ind w:left="0"/>
        <w:jc w:val="both"/>
      </w:pPr>
      <w:r>
        <w:rPr>
          <w:rFonts w:ascii="Times New Roman"/>
          <w:b w:val="false"/>
          <w:i w:val="false"/>
          <w:color w:val="000000"/>
          <w:sz w:val="28"/>
        </w:rPr>
        <w:t>
      16. Ұзынкөл ауданының дене тәрбиесі және спорт бөліміне басшылықты Ұзынкөл ауданының дене тәрбиесі және спорт бөліміне жүктелген міндеттердің орындалуына және оның функцияларын жүзеге асыруға дербес жауапты болатын бірінші басшы жүзеге асырады.</w:t>
      </w:r>
    </w:p>
    <w:bookmarkEnd w:id="52"/>
    <w:bookmarkStart w:name="z62" w:id="53"/>
    <w:p>
      <w:pPr>
        <w:spacing w:after="0"/>
        <w:ind w:left="0"/>
        <w:jc w:val="both"/>
      </w:pPr>
      <w:r>
        <w:rPr>
          <w:rFonts w:ascii="Times New Roman"/>
          <w:b w:val="false"/>
          <w:i w:val="false"/>
          <w:color w:val="000000"/>
          <w:sz w:val="28"/>
        </w:rPr>
        <w:t>
      17. Ұзынкөл ауданының дене тәрбиесі және спорт бөлімінің бірінші басшысы Қазақстан Республикасының заңнамасына сәйкес қызметке тағайындалады және қызметтен босатылады.</w:t>
      </w:r>
    </w:p>
    <w:bookmarkEnd w:id="53"/>
    <w:bookmarkStart w:name="z63" w:id="54"/>
    <w:p>
      <w:pPr>
        <w:spacing w:after="0"/>
        <w:ind w:left="0"/>
        <w:jc w:val="both"/>
      </w:pPr>
      <w:r>
        <w:rPr>
          <w:rFonts w:ascii="Times New Roman"/>
          <w:b w:val="false"/>
          <w:i w:val="false"/>
          <w:color w:val="000000"/>
          <w:sz w:val="28"/>
        </w:rPr>
        <w:t>
      18. Ұзынкөл ауданының дене тәрбиесі және спорт бөлімінің бірінші басшысының өкілеттігі:</w:t>
      </w:r>
    </w:p>
    <w:bookmarkEnd w:id="54"/>
    <w:bookmarkStart w:name="z64" w:id="55"/>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"Ұзынкөл ауданының дене тәрбиесі және спорт бөлімі" мемлекеттік мекемесін білдіреді;</w:t>
      </w:r>
    </w:p>
    <w:bookmarkEnd w:id="55"/>
    <w:bookmarkStart w:name="z65" w:id="56"/>
    <w:p>
      <w:pPr>
        <w:spacing w:after="0"/>
        <w:ind w:left="0"/>
        <w:jc w:val="both"/>
      </w:pPr>
      <w:r>
        <w:rPr>
          <w:rFonts w:ascii="Times New Roman"/>
          <w:b w:val="false"/>
          <w:i w:val="false"/>
          <w:color w:val="000000"/>
          <w:sz w:val="28"/>
        </w:rPr>
        <w:t>
      2) "Ұзынкөл ауданының дене тәрбиесі және спорт бөлімі" мемлекеттік мекемесінің атынан сенімхатсыз әрекет етеді;</w:t>
      </w:r>
    </w:p>
    <w:bookmarkEnd w:id="56"/>
    <w:bookmarkStart w:name="z66" w:id="57"/>
    <w:p>
      <w:pPr>
        <w:spacing w:after="0"/>
        <w:ind w:left="0"/>
        <w:jc w:val="both"/>
      </w:pPr>
      <w:r>
        <w:rPr>
          <w:rFonts w:ascii="Times New Roman"/>
          <w:b w:val="false"/>
          <w:i w:val="false"/>
          <w:color w:val="000000"/>
          <w:sz w:val="28"/>
        </w:rPr>
        <w:t>
      3) "Ұзынкөл ауданының дене тәрбиесі және спорт бөлімі"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57"/>
    <w:bookmarkStart w:name="z67" w:id="58"/>
    <w:p>
      <w:pPr>
        <w:spacing w:after="0"/>
        <w:ind w:left="0"/>
        <w:jc w:val="both"/>
      </w:pPr>
      <w:r>
        <w:rPr>
          <w:rFonts w:ascii="Times New Roman"/>
          <w:b w:val="false"/>
          <w:i w:val="false"/>
          <w:color w:val="000000"/>
          <w:sz w:val="28"/>
        </w:rPr>
        <w:t>
      4) "Ұзынкөл ауданының дене тәрбиесі және спорт бөлімі"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58"/>
    <w:bookmarkStart w:name="z68" w:id="59"/>
    <w:p>
      <w:pPr>
        <w:spacing w:after="0"/>
        <w:ind w:left="0"/>
        <w:jc w:val="both"/>
      </w:pPr>
      <w:r>
        <w:rPr>
          <w:rFonts w:ascii="Times New Roman"/>
          <w:b w:val="false"/>
          <w:i w:val="false"/>
          <w:color w:val="000000"/>
          <w:sz w:val="28"/>
        </w:rPr>
        <w:t>
      5) бұйрықтар шығарады;</w:t>
      </w:r>
    </w:p>
    <w:bookmarkEnd w:id="59"/>
    <w:bookmarkStart w:name="z69" w:id="60"/>
    <w:p>
      <w:pPr>
        <w:spacing w:after="0"/>
        <w:ind w:left="0"/>
        <w:jc w:val="both"/>
      </w:pPr>
      <w:r>
        <w:rPr>
          <w:rFonts w:ascii="Times New Roman"/>
          <w:b w:val="false"/>
          <w:i w:val="false"/>
          <w:color w:val="000000"/>
          <w:sz w:val="28"/>
        </w:rPr>
        <w:t>
      6) қызметтік құжаттамаға қол қояды;</w:t>
      </w:r>
    </w:p>
    <w:bookmarkEnd w:id="60"/>
    <w:bookmarkStart w:name="z70" w:id="61"/>
    <w:p>
      <w:pPr>
        <w:spacing w:after="0"/>
        <w:ind w:left="0"/>
        <w:jc w:val="both"/>
      </w:pPr>
      <w:r>
        <w:rPr>
          <w:rFonts w:ascii="Times New Roman"/>
          <w:b w:val="false"/>
          <w:i w:val="false"/>
          <w:color w:val="000000"/>
          <w:sz w:val="28"/>
        </w:rPr>
        <w:t>
      7) "Ұзынкөл ауданының дене тәрбиесі және спорт бөлімі" мемлекеттік мекемесінің техникалық қызмет көрсетуді жүзеге асыратын және "Ұзынкөл ауданының дене тәрбиесі және спорт бөлімі"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"Ұзынкөл ауданының дене тәрбиесі және спорт бөлімі"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61"/>
    <w:bookmarkStart w:name="z71" w:id="62"/>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62"/>
    <w:bookmarkStart w:name="z72" w:id="63"/>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63"/>
    <w:bookmarkStart w:name="z73" w:id="64"/>
    <w:p>
      <w:pPr>
        <w:spacing w:after="0"/>
        <w:ind w:left="0"/>
        <w:jc w:val="both"/>
      </w:pPr>
      <w:r>
        <w:rPr>
          <w:rFonts w:ascii="Times New Roman"/>
          <w:b w:val="false"/>
          <w:i w:val="false"/>
          <w:color w:val="000000"/>
          <w:sz w:val="28"/>
        </w:rPr>
        <w:t>
      Ұзынкөл ауданының дене тәрбиесі және спорт бөлімінің бірінші басшысы болмаған кезеңде оның өкілеттіктерін орындауды қолданыстағы заңнамаға сәйкес оны алмастыратын адам жүзеге асырады.</w:t>
      </w:r>
    </w:p>
    <w:bookmarkEnd w:id="64"/>
    <w:bookmarkStart w:name="z74" w:id="65"/>
    <w:p>
      <w:pPr>
        <w:spacing w:after="0"/>
        <w:ind w:left="0"/>
        <w:jc w:val="both"/>
      </w:pPr>
      <w:r>
        <w:rPr>
          <w:rFonts w:ascii="Times New Roman"/>
          <w:b w:val="false"/>
          <w:i w:val="false"/>
          <w:color w:val="000000"/>
          <w:sz w:val="28"/>
        </w:rPr>
        <w:t>
      19. Ұзынкөл ауданының дене тәрбиесі және спорт бөлімін Қазақстан Республикасының қолданыстағы заңнамасына сәйкес лауазымға тағайындалатын және лауазымнан босатылатын "Ұзынкөл ауданының дене тәрбиесі және спорт бөлімі" мемлекеттік мекемесінің басшысы басқарады.</w:t>
      </w:r>
    </w:p>
    <w:bookmarkEnd w:id="65"/>
    <w:bookmarkStart w:name="z75" w:id="66"/>
    <w:p>
      <w:pPr>
        <w:spacing w:after="0"/>
        <w:ind w:left="0"/>
        <w:jc w:val="left"/>
      </w:pPr>
      <w:r>
        <w:rPr>
          <w:rFonts w:ascii="Times New Roman"/>
          <w:b/>
          <w:i w:val="false"/>
          <w:color w:val="000000"/>
        </w:rPr>
        <w:t xml:space="preserve"> 4. Мемлекеттік органның мүлкі</w:t>
      </w:r>
    </w:p>
    <w:bookmarkEnd w:id="66"/>
    <w:bookmarkStart w:name="z76" w:id="67"/>
    <w:p>
      <w:pPr>
        <w:spacing w:after="0"/>
        <w:ind w:left="0"/>
        <w:jc w:val="both"/>
      </w:pPr>
      <w:r>
        <w:rPr>
          <w:rFonts w:ascii="Times New Roman"/>
          <w:b w:val="false"/>
          <w:i w:val="false"/>
          <w:color w:val="000000"/>
          <w:sz w:val="28"/>
        </w:rPr>
        <w:t>
      20. Ұзынкөл ауданының дене тәрбиесі және спорт бөлімінің заңнамада көзделген жағдайларда жедел басқару құқығында оқшауланған мүлкі болуы мүмкін.</w:t>
      </w:r>
    </w:p>
    <w:bookmarkEnd w:id="67"/>
    <w:bookmarkStart w:name="z77" w:id="68"/>
    <w:p>
      <w:pPr>
        <w:spacing w:after="0"/>
        <w:ind w:left="0"/>
        <w:jc w:val="both"/>
      </w:pPr>
      <w:r>
        <w:rPr>
          <w:rFonts w:ascii="Times New Roman"/>
          <w:b w:val="false"/>
          <w:i w:val="false"/>
          <w:color w:val="000000"/>
          <w:sz w:val="28"/>
        </w:rPr>
        <w:t>
      Ұзынкөл ауданының дене тәрбиесі және спорт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8"/>
    <w:bookmarkStart w:name="z78" w:id="69"/>
    <w:p>
      <w:pPr>
        <w:spacing w:after="0"/>
        <w:ind w:left="0"/>
        <w:jc w:val="both"/>
      </w:pPr>
      <w:r>
        <w:rPr>
          <w:rFonts w:ascii="Times New Roman"/>
          <w:b w:val="false"/>
          <w:i w:val="false"/>
          <w:color w:val="000000"/>
          <w:sz w:val="28"/>
        </w:rPr>
        <w:t>
      21. Ұзынкөл ауданының дене тәрбиесі және спорт бөліміне бекітілген мүлік коммуналдық меншікке жатады.</w:t>
      </w:r>
    </w:p>
    <w:bookmarkEnd w:id="69"/>
    <w:bookmarkStart w:name="z79" w:id="70"/>
    <w:p>
      <w:pPr>
        <w:spacing w:after="0"/>
        <w:ind w:left="0"/>
        <w:jc w:val="both"/>
      </w:pPr>
      <w:r>
        <w:rPr>
          <w:rFonts w:ascii="Times New Roman"/>
          <w:b w:val="false"/>
          <w:i w:val="false"/>
          <w:color w:val="000000"/>
          <w:sz w:val="28"/>
        </w:rPr>
        <w:t>
      22. Егер заңнамада өзгеше көзделмесе, Ұзынкөл ауданының дене тәрбиесі және спорт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
    <w:bookmarkStart w:name="z80" w:id="71"/>
    <w:p>
      <w:pPr>
        <w:spacing w:after="0"/>
        <w:ind w:left="0"/>
        <w:jc w:val="left"/>
      </w:pPr>
      <w:r>
        <w:rPr>
          <w:rFonts w:ascii="Times New Roman"/>
          <w:b/>
          <w:i w:val="false"/>
          <w:color w:val="000000"/>
        </w:rPr>
        <w:t xml:space="preserve"> 4. Мемлекеттік органды қайта ұйымдастыру және тарату</w:t>
      </w:r>
    </w:p>
    <w:bookmarkEnd w:id="71"/>
    <w:bookmarkStart w:name="z81" w:id="72"/>
    <w:p>
      <w:pPr>
        <w:spacing w:after="0"/>
        <w:ind w:left="0"/>
        <w:jc w:val="both"/>
      </w:pPr>
      <w:r>
        <w:rPr>
          <w:rFonts w:ascii="Times New Roman"/>
          <w:b w:val="false"/>
          <w:i w:val="false"/>
          <w:color w:val="000000"/>
          <w:sz w:val="28"/>
        </w:rPr>
        <w:t>
      23. Ұзынкөл ауданының дене тәрбиесі және спорт бөлімін қайта ұйымдастыру және тарату Қазақстан Республикасының заңнамасына сәйкес жүзеге асырылады.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