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1674" w14:textId="8e41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Ұзынкөл ауданы Обаған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2022 жылғы 24 ақпандағы № 122 шешімі. Жойылды - Қостанай облысы Ұзынкөл ауданы мәслихатының 2023 жылғы 24 тамыздағы № 36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Ұзынкөл ауданы мәслихатының 24.08.2023 </w:t>
      </w:r>
      <w:r>
        <w:rPr>
          <w:rFonts w:ascii="Times New Roman"/>
          <w:b w:val="false"/>
          <w:i w:val="false"/>
          <w:color w:val="ff0000"/>
          <w:sz w:val="28"/>
        </w:rPr>
        <w:t>№ 36</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Ұзынкөл аудандық мәслихаты ШЕШТІ:</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Ұзынкөл ауданы Обаған ауылдық округі бөлек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Ұзынкөл ауданы Обаған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Обаған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 М. Нұржанов</w:t>
      </w:r>
    </w:p>
    <w:bookmarkEnd w:id="7"/>
    <w:bookmarkStart w:name="z13" w:id="8"/>
    <w:p>
      <w:pPr>
        <w:spacing w:after="0"/>
        <w:ind w:left="0"/>
        <w:jc w:val="both"/>
      </w:pPr>
      <w:r>
        <w:rPr>
          <w:rFonts w:ascii="Times New Roman"/>
          <w:b w:val="false"/>
          <w:i w:val="false"/>
          <w:color w:val="000000"/>
          <w:sz w:val="28"/>
        </w:rPr>
        <w:t>
      2022 жылғы "24" ақпан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Қостанай облысы Ұзынкөл ауданы Обаған ауылдық округінің жергілікті қоғамдастықтың бөлек жиындарын өткізудің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Қостанай облысы Ұзынкөл ауданы Обаған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Обаған ауылдық округінің ауылдар тұрғындарының жергілікті қоғамдастықтың бөлек жиындарын өткізудің тәртібін белгілейді.</w:t>
      </w:r>
    </w:p>
    <w:bookmarkEnd w:id="11"/>
    <w:bookmarkStart w:name="z21"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3" w:id="14"/>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Жергілікті қоғамдастықтың бөлек жиынын Обаған ауылдық округінің әкімі шақырады және ұйымдастырады.</w:t>
      </w:r>
    </w:p>
    <w:bookmarkEnd w:id="18"/>
    <w:bookmarkStart w:name="z28" w:id="19"/>
    <w:p>
      <w:pPr>
        <w:spacing w:after="0"/>
        <w:ind w:left="0"/>
        <w:jc w:val="both"/>
      </w:pPr>
      <w:r>
        <w:rPr>
          <w:rFonts w:ascii="Times New Roman"/>
          <w:b w:val="false"/>
          <w:i w:val="false"/>
          <w:color w:val="000000"/>
          <w:sz w:val="28"/>
        </w:rPr>
        <w:t xml:space="preserve">
      6. Обаған ауылдық округінің әкімімен жергілікті қоғамдастықтың жекелеген жиындарын шақыру уақыты, орны және Обаған ауылдық округінің әкімі талқылайтын мәселелер туралы ол өткізілетін күнге дейін күнтізбелік он күннен кешіктірмей бұқаралық ақпарат құралдары арқылы хабарланады, Заңның </w:t>
      </w:r>
      <w:r>
        <w:rPr>
          <w:rFonts w:ascii="Times New Roman"/>
          <w:b w:val="false"/>
          <w:i w:val="false"/>
          <w:color w:val="000000"/>
          <w:sz w:val="28"/>
        </w:rPr>
        <w:t>39-3-бабы</w:t>
      </w:r>
      <w:r>
        <w:rPr>
          <w:rFonts w:ascii="Times New Roman"/>
          <w:b w:val="false"/>
          <w:i w:val="false"/>
          <w:color w:val="000000"/>
          <w:sz w:val="28"/>
        </w:rPr>
        <w:t>ның 3-тармағының 4-3) тармақшасында көзделген жағдайды қоспағанда, бұқаралық ақпарат құралдарын оның ішінде интернет-ресурстарды үздіксіз көпшілікке тарату және оған сәйкес жергілікті қоғамдастық жиналысының мүшелері хабардар етілетін жағдайды қоспағанда, жергілікті қоғамдастық жиналысын шақыру уақыты мен орнын оны өткізу күніне дейін күнтізбелік үш күннен кешіктірмей хабарланады.</w:t>
      </w:r>
    </w:p>
    <w:bookmarkEnd w:id="19"/>
    <w:bookmarkStart w:name="z29" w:id="20"/>
    <w:p>
      <w:pPr>
        <w:spacing w:after="0"/>
        <w:ind w:left="0"/>
        <w:jc w:val="both"/>
      </w:pPr>
      <w:r>
        <w:rPr>
          <w:rFonts w:ascii="Times New Roman"/>
          <w:b w:val="false"/>
          <w:i w:val="false"/>
          <w:color w:val="000000"/>
          <w:sz w:val="28"/>
        </w:rPr>
        <w:t>
      Жиналыстың қарауына енгізілген мәселелер бойынша әкім аппараты жиналысты шақыруға дейін күнтізбелік бес күннен кешіктірмей отырыс мүшелеріне және әкімге жазбаша нысанда немесе электрондық құжат нысанында қажетті материалдарды береді.</w:t>
      </w:r>
    </w:p>
    <w:bookmarkEnd w:id="20"/>
    <w:bookmarkStart w:name="z30" w:id="21"/>
    <w:p>
      <w:pPr>
        <w:spacing w:after="0"/>
        <w:ind w:left="0"/>
        <w:jc w:val="both"/>
      </w:pPr>
      <w:r>
        <w:rPr>
          <w:rFonts w:ascii="Times New Roman"/>
          <w:b w:val="false"/>
          <w:i w:val="false"/>
          <w:color w:val="000000"/>
          <w:sz w:val="28"/>
        </w:rPr>
        <w:t>
      7. Бөлек жергілікті қоғамдастық жиынын өткізуді Обаған ауылдық округінің әкімі ұйымдастырады.</w:t>
      </w:r>
    </w:p>
    <w:bookmarkEnd w:id="21"/>
    <w:bookmarkStart w:name="z31" w:id="2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3" w:id="2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4" w:id="25"/>
    <w:p>
      <w:pPr>
        <w:spacing w:after="0"/>
        <w:ind w:left="0"/>
        <w:jc w:val="both"/>
      </w:pPr>
      <w:r>
        <w:rPr>
          <w:rFonts w:ascii="Times New Roman"/>
          <w:b w:val="false"/>
          <w:i w:val="false"/>
          <w:color w:val="000000"/>
          <w:sz w:val="28"/>
        </w:rPr>
        <w:t>
      9. Жергілікті қоғамдастықтың бөлек жиынын Обаған ауылдық округінің әкімі немесе ол уәкілеттік берген тұлға ашады.</w:t>
      </w:r>
    </w:p>
    <w:bookmarkEnd w:id="25"/>
    <w:bookmarkStart w:name="z35" w:id="26"/>
    <w:p>
      <w:pPr>
        <w:spacing w:after="0"/>
        <w:ind w:left="0"/>
        <w:jc w:val="both"/>
      </w:pPr>
      <w:r>
        <w:rPr>
          <w:rFonts w:ascii="Times New Roman"/>
          <w:b w:val="false"/>
          <w:i w:val="false"/>
          <w:color w:val="000000"/>
          <w:sz w:val="28"/>
        </w:rPr>
        <w:t>
      Обаған ауылдық округінің әкімі немесе ол уәкілеттік берген тұлға бөлек жергілікті қоғамдастық жиынының төрағасы болып табылады.</w:t>
      </w:r>
    </w:p>
    <w:bookmarkEnd w:id="26"/>
    <w:bookmarkStart w:name="z36"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37"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28"/>
    <w:bookmarkStart w:name="z38"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39"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Обаған ауылдық округі әкімінің аппаратына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Ұзынкөл ауданы Обаған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Обаған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Обаған ауылдық округінің Тайсойған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Обаған ауылдық округінің Обаған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