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ce21" w14:textId="83fc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19 наурыздағы № 190 "Ұзынкөл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4 наурыздағы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"2018 жылғы 19 наурыздағы № 197 "Ұзынкөл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7685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"Ұзынкөл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