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2cd1" w14:textId="6232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аудандық мәслихатының 2021 жылғы 29 желтоқсандағы № 97 "Ұзынкөл ауданы ауылдарының,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2022 жылғы 17 маусымдағы № 156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Ұзынкөл аудандық мәслихатының "Ұзынкөл ауданы ауылдарының, ауылдық округтерінің 2022-2024 жылдарға арналған бюджеттері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Ершов ауылдық округінің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27357,0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3008,0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24349,0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29237,0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Новопокров ауылдық округінің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 55667,9 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2238,0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53380,9 мың теңге;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56585,9 мың теңге;   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– 0,0 мың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-918,0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918,0 мың теңге.";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Обаған ауылдық округінің 2022-2024 жылдарға арналған бюджеті тиісінше 13, 14 және 15-қосымшаларға сәйкес, оның ішінде 2022 жылға мынадай көлемдерде бекітілсін: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158399,0 мың теңге, оның iшiнде: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710,0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157689,0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158699,0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-300,0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300,0 мың теңге.";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Пресногорьков ауылдық округінің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56298,0 мың теңге, оның iшiнде: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5024,0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51274,0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57412,0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-1114,0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1114,0 мың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Сатай ауылының 2022-2024 жылдарға арналған бюджеті тиісінше 22, 23 және 24-қосымшаларға сәйкес, оның ішінде 2022 жылға мынадай көлемдерде бекітілсін: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24051,0 мың теңге, оның iшiнде: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1129,0 мың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22922,0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24243,0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-192,0 мың теңге;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192,0 мың теңге.";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Троебратское ауылының 2022-2024 жылдарға арналған бюджеті тиісінше 25, 26 және 27-қосымшаларға сәйкес, оның ішінде 2022 жылға мынадай көлемдерде бекітілсін: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35906,0 мың теңге, оның iшiнде: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2525,0 мың теңге;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33381,0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36306,0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-400,0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400,0 мың теңге.";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Ұзынкөл ауылдық округінің 2022-2024 жылдарға арналған бюджеті тиісінше 31, 32 және 33-қосымшаларға сәйкес, оның ішінде 2022 жылға мынадай көлемдерде бекітілсін: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218865,1 мың теңге, оның iшiнде: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23674,0 мың теңге;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195191,1 мың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228495,1 мың теңге;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-9630,0 мың теңге;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9630,0 мың теңге.";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Ұзынкөл аудандық 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экономика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Займулдынова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"17" маусым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Ершов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3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Новопокров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Обаған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4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Пресногорьковк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Сатай ауылының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6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Троебратское ауылының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7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Ұзынкөл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