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e11de" w14:textId="efe11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аудандық мәслихатының 2021 жылғы 24 желтоқсандағы № 84 "Ұзынкөл ауданының 2022-2024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Ұзынкөл ауданы мәслихатының 2022 жылғы 11 тамыздағы № 168 шешімі</w:t>
      </w:r>
    </w:p>
    <w:p>
      <w:pPr>
        <w:spacing w:after="0"/>
        <w:ind w:left="0"/>
        <w:jc w:val="both"/>
      </w:pPr>
      <w:bookmarkStart w:name="z4" w:id="0"/>
      <w:r>
        <w:rPr>
          <w:rFonts w:ascii="Times New Roman"/>
          <w:b w:val="false"/>
          <w:i w:val="false"/>
          <w:color w:val="000000"/>
          <w:sz w:val="28"/>
        </w:rPr>
        <w:t>
      Ұзынкөл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Ұзынкөл аудандық мәслихатының "Ұзынкөл ауданының 2022-2024 жылдарға арналған аудандық бюджеті туралы" 2021 жылғы 24 желтоқсандағы № 84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26313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Ұзынкөл ауданының 2022-2024 жылдарға арналған аудандық бюджеті тиісінше 1, 2 және 3-қосымшаларға сәйкес, оның ішінде 2022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5224046,6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1233281,0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4229,0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1104,0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3985432,6 мың теңге;</w:t>
      </w:r>
    </w:p>
    <w:bookmarkEnd w:id="8"/>
    <w:bookmarkStart w:name="z13" w:id="9"/>
    <w:p>
      <w:pPr>
        <w:spacing w:after="0"/>
        <w:ind w:left="0"/>
        <w:jc w:val="both"/>
      </w:pPr>
      <w:r>
        <w:rPr>
          <w:rFonts w:ascii="Times New Roman"/>
          <w:b w:val="false"/>
          <w:i w:val="false"/>
          <w:color w:val="000000"/>
          <w:sz w:val="28"/>
        </w:rPr>
        <w:t>
      2) шығындар – 5717929,6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431,0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18378,0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17947,0 мың теңге;</w:t>
      </w:r>
    </w:p>
    <w:bookmarkEnd w:id="12"/>
    <w:bookmarkStart w:name="z17" w:id="13"/>
    <w:p>
      <w:pPr>
        <w:spacing w:after="0"/>
        <w:ind w:left="0"/>
        <w:jc w:val="both"/>
      </w:pPr>
      <w:r>
        <w:rPr>
          <w:rFonts w:ascii="Times New Roman"/>
          <w:b w:val="false"/>
          <w:i w:val="false"/>
          <w:color w:val="000000"/>
          <w:sz w:val="28"/>
        </w:rPr>
        <w:t>
      4) қаржы активтерiмен операциялар бойынша сальдо – 7260,0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-501574,0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501574,0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6"/>
    <w:bookmarkStart w:name="z21" w:id="17"/>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bookmarkStart w:name="z23" w:id="18"/>
    <w:p>
      <w:pPr>
        <w:spacing w:after="0"/>
        <w:ind w:left="0"/>
        <w:jc w:val="both"/>
      </w:pPr>
      <w:r>
        <w:rPr>
          <w:rFonts w:ascii="Times New Roman"/>
          <w:b w:val="false"/>
          <w:i w:val="false"/>
          <w:color w:val="000000"/>
          <w:sz w:val="28"/>
        </w:rPr>
        <w:t>
      КЕЛІСІЛДІ</w:t>
      </w:r>
    </w:p>
    <w:bookmarkEnd w:id="18"/>
    <w:bookmarkStart w:name="z24" w:id="19"/>
    <w:p>
      <w:pPr>
        <w:spacing w:after="0"/>
        <w:ind w:left="0"/>
        <w:jc w:val="both"/>
      </w:pPr>
      <w:r>
        <w:rPr>
          <w:rFonts w:ascii="Times New Roman"/>
          <w:b w:val="false"/>
          <w:i w:val="false"/>
          <w:color w:val="000000"/>
          <w:sz w:val="28"/>
        </w:rPr>
        <w:t>
      "Ұзынкөл ауданының экономика</w:t>
      </w:r>
    </w:p>
    <w:bookmarkEnd w:id="19"/>
    <w:bookmarkStart w:name="z25" w:id="20"/>
    <w:p>
      <w:pPr>
        <w:spacing w:after="0"/>
        <w:ind w:left="0"/>
        <w:jc w:val="both"/>
      </w:pPr>
      <w:r>
        <w:rPr>
          <w:rFonts w:ascii="Times New Roman"/>
          <w:b w:val="false"/>
          <w:i w:val="false"/>
          <w:color w:val="000000"/>
          <w:sz w:val="28"/>
        </w:rPr>
        <w:t>
      және бюджеттік жоспарлау бөлімі"</w:t>
      </w:r>
    </w:p>
    <w:bookmarkEnd w:id="20"/>
    <w:bookmarkStart w:name="z26" w:id="21"/>
    <w:p>
      <w:pPr>
        <w:spacing w:after="0"/>
        <w:ind w:left="0"/>
        <w:jc w:val="both"/>
      </w:pPr>
      <w:r>
        <w:rPr>
          <w:rFonts w:ascii="Times New Roman"/>
          <w:b w:val="false"/>
          <w:i w:val="false"/>
          <w:color w:val="000000"/>
          <w:sz w:val="28"/>
        </w:rPr>
        <w:t>
      мемлекеттік мекемесінің басшысы</w:t>
      </w:r>
    </w:p>
    <w:bookmarkEnd w:id="21"/>
    <w:bookmarkStart w:name="z27" w:id="22"/>
    <w:p>
      <w:pPr>
        <w:spacing w:after="0"/>
        <w:ind w:left="0"/>
        <w:jc w:val="both"/>
      </w:pPr>
      <w:r>
        <w:rPr>
          <w:rFonts w:ascii="Times New Roman"/>
          <w:b w:val="false"/>
          <w:i w:val="false"/>
          <w:color w:val="000000"/>
          <w:sz w:val="28"/>
        </w:rPr>
        <w:t>
      _______________ Б. Займулдынова</w:t>
      </w:r>
    </w:p>
    <w:bookmarkEnd w:id="22"/>
    <w:bookmarkStart w:name="z28" w:id="23"/>
    <w:p>
      <w:pPr>
        <w:spacing w:after="0"/>
        <w:ind w:left="0"/>
        <w:jc w:val="both"/>
      </w:pPr>
      <w:r>
        <w:rPr>
          <w:rFonts w:ascii="Times New Roman"/>
          <w:b w:val="false"/>
          <w:i w:val="false"/>
          <w:color w:val="000000"/>
          <w:sz w:val="28"/>
        </w:rPr>
        <w:t>
      2022 жылғы "11" тамыз</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тамызындағы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7" w:id="24"/>
    <w:p>
      <w:pPr>
        <w:spacing w:after="0"/>
        <w:ind w:left="0"/>
        <w:jc w:val="left"/>
      </w:pPr>
      <w:r>
        <w:rPr>
          <w:rFonts w:ascii="Times New Roman"/>
          <w:b/>
          <w:i w:val="false"/>
          <w:color w:val="000000"/>
        </w:rPr>
        <w:t xml:space="preserve"> 2022 жылға арналған аудандық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5224046,6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3985432,6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3985432,6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3985432,6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5717929,6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1405806,3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қала құрылысы және құрылыс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1387518,1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сумен жабдықтау және су бұру жүйелерін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1387518,1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Елдi мекендердiң санитариясын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кiтапханалардың жұмыс iстеуi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тiлдi және Қазақстан халқының басқа да тiлдерін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саясаты саласында іс-шараларды іске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қызметтi қолдау және бәсекелестікті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2518705,8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2518705,8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2518705,8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501574,0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тамызындағы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6" w:id="25"/>
    <w:p>
      <w:pPr>
        <w:spacing w:after="0"/>
        <w:ind w:left="0"/>
        <w:jc w:val="left"/>
      </w:pPr>
      <w:r>
        <w:rPr>
          <w:rFonts w:ascii="Times New Roman"/>
          <w:b/>
          <w:i w:val="false"/>
          <w:color w:val="000000"/>
        </w:rPr>
        <w:t xml:space="preserve"> 2023 жылға арналған аудандық бюджет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2030719,9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771144,9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2030719,9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