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ad09" w14:textId="183a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1 сәуірдегі № 69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 әкімінің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 әкімінің дене шынықтыру және спорт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 әкімінің дене шынықтыру және спорт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"Федоров ауданы әкімдігінің дене шынықтыру және спорт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"Федоров ауданы әкімдігінің дене шынықтыру және спорт бөлімі" мемлекеттік мекемесі (бұдан әрі – Бөлім) дене шынықтыру және спорт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ведомстволары жоқ.</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органдарындағы шоттары бар.</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"Федоров ауданы әкімдігінің дене шынықтыру және спорт бөлімі" мемлекеттік мекемесінің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111900, Қазақстан Республикасы, Қостанай облысы, Федоров ауданы, Федоров ауылы, Ш.Уәлиханов көшесі 9А.</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дене шынықтыру және спорт бөлімінің өкілеттілігі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ол Қазақстан Республикасының заңнамасында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w:t>
      </w:r>
    </w:p>
    <w:bookmarkEnd w:id="25"/>
    <w:bookmarkStart w:name="z35" w:id="26"/>
    <w:p>
      <w:pPr>
        <w:spacing w:after="0"/>
        <w:ind w:left="0"/>
        <w:jc w:val="both"/>
      </w:pPr>
      <w:r>
        <w:rPr>
          <w:rFonts w:ascii="Times New Roman"/>
          <w:b w:val="false"/>
          <w:i w:val="false"/>
          <w:color w:val="000000"/>
          <w:sz w:val="28"/>
        </w:rPr>
        <w:t>
      ұлттық, техникалық және қолданбалы спорт түрлерін дамыту;</w:t>
      </w:r>
    </w:p>
    <w:bookmarkEnd w:id="26"/>
    <w:bookmarkStart w:name="z36" w:id="27"/>
    <w:p>
      <w:pPr>
        <w:spacing w:after="0"/>
        <w:ind w:left="0"/>
        <w:jc w:val="both"/>
      </w:pPr>
      <w:r>
        <w:rPr>
          <w:rFonts w:ascii="Times New Roman"/>
          <w:b w:val="false"/>
          <w:i w:val="false"/>
          <w:color w:val="000000"/>
          <w:sz w:val="28"/>
        </w:rPr>
        <w:t>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w:t>
      </w:r>
    </w:p>
    <w:bookmarkEnd w:id="27"/>
    <w:bookmarkStart w:name="z37" w:id="28"/>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басқа да мақсаттар.</w:t>
      </w:r>
    </w:p>
    <w:bookmarkEnd w:id="28"/>
    <w:bookmarkStart w:name="z38" w:id="29"/>
    <w:p>
      <w:pPr>
        <w:spacing w:after="0"/>
        <w:ind w:left="0"/>
        <w:jc w:val="both"/>
      </w:pPr>
      <w:r>
        <w:rPr>
          <w:rFonts w:ascii="Times New Roman"/>
          <w:b w:val="false"/>
          <w:i w:val="false"/>
          <w:color w:val="000000"/>
          <w:sz w:val="28"/>
        </w:rPr>
        <w:t>
      14. Өкілеттіктер</w:t>
      </w:r>
    </w:p>
    <w:bookmarkEnd w:id="29"/>
    <w:bookmarkStart w:name="z39" w:id="30"/>
    <w:p>
      <w:pPr>
        <w:spacing w:after="0"/>
        <w:ind w:left="0"/>
        <w:jc w:val="both"/>
      </w:pPr>
      <w:r>
        <w:rPr>
          <w:rFonts w:ascii="Times New Roman"/>
          <w:b w:val="false"/>
          <w:i w:val="false"/>
          <w:color w:val="000000"/>
          <w:sz w:val="28"/>
        </w:rPr>
        <w:t>
      1) құқықтар:</w:t>
      </w:r>
    </w:p>
    <w:bookmarkEnd w:id="30"/>
    <w:bookmarkStart w:name="z40" w:id="31"/>
    <w:p>
      <w:pPr>
        <w:spacing w:after="0"/>
        <w:ind w:left="0"/>
        <w:jc w:val="both"/>
      </w:pPr>
      <w:r>
        <w:rPr>
          <w:rFonts w:ascii="Times New Roman"/>
          <w:b w:val="false"/>
          <w:i w:val="false"/>
          <w:color w:val="000000"/>
          <w:sz w:val="28"/>
        </w:rPr>
        <w:t>
      өз құзыреті шегінде мемлекеттік органдар мен лауазымды тұлғалардан қажетті ақпаратты, құжаттарды және өзге де материалдарды сұрату және алу;</w:t>
      </w:r>
    </w:p>
    <w:bookmarkEnd w:id="31"/>
    <w:bookmarkStart w:name="z41" w:id="32"/>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құқықтарды жүзеге асыру.</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44" w:id="3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5"/>
    <w:bookmarkStart w:name="z45" w:id="36"/>
    <w:p>
      <w:pPr>
        <w:spacing w:after="0"/>
        <w:ind w:left="0"/>
        <w:jc w:val="both"/>
      </w:pPr>
      <w:r>
        <w:rPr>
          <w:rFonts w:ascii="Times New Roman"/>
          <w:b w:val="false"/>
          <w:i w:val="false"/>
          <w:color w:val="000000"/>
          <w:sz w:val="28"/>
        </w:rPr>
        <w:t>
      көрсетілетін мемлекеттік қызметтердің қолжетімділігін, тұтынушылардың Мемлекеттік қызметтер көрсету тәртібі туралы хабардар болуын қамтамасыз ету;</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міндеттерді жүзеге асыру.</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жеке тұлғалардың спортпен шұғылдануы үшін, оның ішінде халықтың жүріп-тұруы шектеулі топтарының тұрғылықты жері бойынша және көпшілік демалатын орындарда қолжетімділігін ескере отырып, инфрақұрылым жасау;</w:t>
      </w:r>
    </w:p>
    <w:bookmarkEnd w:id="39"/>
    <w:bookmarkStart w:name="z49" w:id="40"/>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 мемлекеттік бақылауды жүзеге асыру;</w:t>
      </w:r>
    </w:p>
    <w:bookmarkEnd w:id="40"/>
    <w:bookmarkStart w:name="z50" w:id="41"/>
    <w:p>
      <w:pPr>
        <w:spacing w:after="0"/>
        <w:ind w:left="0"/>
        <w:jc w:val="both"/>
      </w:pPr>
      <w:r>
        <w:rPr>
          <w:rFonts w:ascii="Times New Roman"/>
          <w:b w:val="false"/>
          <w:i w:val="false"/>
          <w:color w:val="000000"/>
          <w:sz w:val="28"/>
        </w:rPr>
        <w:t>
      3) аккредиттелген жергілікті спорт федерацияларымен бірлесіп, спорт түрлері бойынша аудандық спорттық жарыстарды өткізу;</w:t>
      </w:r>
    </w:p>
    <w:bookmarkEnd w:id="41"/>
    <w:bookmarkStart w:name="z51" w:id="42"/>
    <w:p>
      <w:pPr>
        <w:spacing w:after="0"/>
        <w:ind w:left="0"/>
        <w:jc w:val="both"/>
      </w:pPr>
      <w:r>
        <w:rPr>
          <w:rFonts w:ascii="Times New Roman"/>
          <w:b w:val="false"/>
          <w:i w:val="false"/>
          <w:color w:val="000000"/>
          <w:sz w:val="28"/>
        </w:rPr>
        <w:t>
      4) спорт түрлері бойынша аудандық құрама командаларды даярлауды және олардың облыстық спорттық жарыстарға қатысуын қамтамасыз ету;</w:t>
      </w:r>
    </w:p>
    <w:bookmarkEnd w:id="42"/>
    <w:bookmarkStart w:name="z52" w:id="43"/>
    <w:p>
      <w:pPr>
        <w:spacing w:after="0"/>
        <w:ind w:left="0"/>
        <w:jc w:val="both"/>
      </w:pPr>
      <w:r>
        <w:rPr>
          <w:rFonts w:ascii="Times New Roman"/>
          <w:b w:val="false"/>
          <w:i w:val="false"/>
          <w:color w:val="000000"/>
          <w:sz w:val="28"/>
        </w:rPr>
        <w:t>
      5) Федоров ауданының аумағында бұқаралық спортты және ұлттық спорт түрлерін дамытуды қамтамасыз ету;</w:t>
      </w:r>
    </w:p>
    <w:bookmarkEnd w:id="43"/>
    <w:bookmarkStart w:name="z53" w:id="44"/>
    <w:p>
      <w:pPr>
        <w:spacing w:after="0"/>
        <w:ind w:left="0"/>
        <w:jc w:val="both"/>
      </w:pPr>
      <w:r>
        <w:rPr>
          <w:rFonts w:ascii="Times New Roman"/>
          <w:b w:val="false"/>
          <w:i w:val="false"/>
          <w:color w:val="000000"/>
          <w:sz w:val="28"/>
        </w:rPr>
        <w:t>
      6) Федоров ауданының аумағында аудандық дене шынықтыру-спорт ұйымдарының қызметін үйлестіру;</w:t>
      </w:r>
    </w:p>
    <w:bookmarkEnd w:id="44"/>
    <w:bookmarkStart w:name="z54" w:id="45"/>
    <w:p>
      <w:pPr>
        <w:spacing w:after="0"/>
        <w:ind w:left="0"/>
        <w:jc w:val="both"/>
      </w:pPr>
      <w:r>
        <w:rPr>
          <w:rFonts w:ascii="Times New Roman"/>
          <w:b w:val="false"/>
          <w:i w:val="false"/>
          <w:color w:val="000000"/>
          <w:sz w:val="28"/>
        </w:rPr>
        <w:t>
      7) балалар-жасөспірімдер дене дайындығы, оның ішінде бейімделген дене шынықтыру және спорт клубтарын құру;</w:t>
      </w:r>
    </w:p>
    <w:bookmarkEnd w:id="45"/>
    <w:bookmarkStart w:name="z55" w:id="46"/>
    <w:p>
      <w:pPr>
        <w:spacing w:after="0"/>
        <w:ind w:left="0"/>
        <w:jc w:val="both"/>
      </w:pPr>
      <w:r>
        <w:rPr>
          <w:rFonts w:ascii="Times New Roman"/>
          <w:b w:val="false"/>
          <w:i w:val="false"/>
          <w:color w:val="000000"/>
          <w:sz w:val="28"/>
        </w:rPr>
        <w:t>
      8) спортшыларға спорттық разрядтар беруге, спортшыларды: 2-разрядты спортшыны, 3-разрядты спортшыны, 1-жасөспірімдік-разрядты спортшыны, 2-жасөспірімдік-разрядты спортшыны, 3-жасөспірімдік-разрядты спортшыны спорттық разрядтардан айыруға;</w:t>
      </w:r>
    </w:p>
    <w:bookmarkEnd w:id="46"/>
    <w:bookmarkStart w:name="z56" w:id="47"/>
    <w:p>
      <w:pPr>
        <w:spacing w:after="0"/>
        <w:ind w:left="0"/>
        <w:jc w:val="both"/>
      </w:pPr>
      <w:r>
        <w:rPr>
          <w:rFonts w:ascii="Times New Roman"/>
          <w:b w:val="false"/>
          <w:i w:val="false"/>
          <w:color w:val="000000"/>
          <w:sz w:val="28"/>
        </w:rPr>
        <w:t>
      9)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әдіскер, біліктілігі жоғары деңгейдегі екінші санатты нұсқаушы-спортшы, біліктілік деңгейінің екінші санаты, спорт төрешісі біліктілік санаттарын беруге, біліктілік санаттарынан айыруға;</w:t>
      </w:r>
    </w:p>
    <w:bookmarkEnd w:id="47"/>
    <w:bookmarkStart w:name="z57" w:id="4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Заңға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етуге;</w:t>
      </w:r>
    </w:p>
    <w:bookmarkEnd w:id="48"/>
    <w:bookmarkStart w:name="z58" w:id="49"/>
    <w:p>
      <w:pPr>
        <w:spacing w:after="0"/>
        <w:ind w:left="0"/>
        <w:jc w:val="both"/>
      </w:pPr>
      <w:r>
        <w:rPr>
          <w:rFonts w:ascii="Times New Roman"/>
          <w:b w:val="false"/>
          <w:i w:val="false"/>
          <w:color w:val="000000"/>
          <w:sz w:val="28"/>
        </w:rPr>
        <w:t>
      11) спорттық-бұқаралық іс-шаралардың бірыңғай өңірлік күнтізбесін іске асыру;</w:t>
      </w:r>
    </w:p>
    <w:bookmarkEnd w:id="49"/>
    <w:bookmarkStart w:name="z59" w:id="50"/>
    <w:p>
      <w:pPr>
        <w:spacing w:after="0"/>
        <w:ind w:left="0"/>
        <w:jc w:val="both"/>
      </w:pPr>
      <w:r>
        <w:rPr>
          <w:rFonts w:ascii="Times New Roman"/>
          <w:b w:val="false"/>
          <w:i w:val="false"/>
          <w:color w:val="000000"/>
          <w:sz w:val="28"/>
        </w:rPr>
        <w:t>
      12) Федоров ауданының аумағында спорттық іс-шараларды ұйымдастыруды және өткізуді үйлестіру;</w:t>
      </w:r>
    </w:p>
    <w:bookmarkEnd w:id="50"/>
    <w:bookmarkStart w:name="z60" w:id="51"/>
    <w:p>
      <w:pPr>
        <w:spacing w:after="0"/>
        <w:ind w:left="0"/>
        <w:jc w:val="both"/>
      </w:pPr>
      <w:r>
        <w:rPr>
          <w:rFonts w:ascii="Times New Roman"/>
          <w:b w:val="false"/>
          <w:i w:val="false"/>
          <w:color w:val="000000"/>
          <w:sz w:val="28"/>
        </w:rPr>
        <w:t>
      13) Қазақстан Республикасының заңнамасында белгіленген нысан бойынша және мерзімдерде аудан аумағында дене шынықтыру мен спортты дамыту жөніндегі ақпаратты жинауды, талдауды жүзеге асыру және облыстың жергілікті атқарушы органына ұсыну;</w:t>
      </w:r>
    </w:p>
    <w:bookmarkEnd w:id="51"/>
    <w:bookmarkStart w:name="z61" w:id="52"/>
    <w:p>
      <w:pPr>
        <w:spacing w:after="0"/>
        <w:ind w:left="0"/>
        <w:jc w:val="both"/>
      </w:pPr>
      <w:r>
        <w:rPr>
          <w:rFonts w:ascii="Times New Roman"/>
          <w:b w:val="false"/>
          <w:i w:val="false"/>
          <w:color w:val="000000"/>
          <w:sz w:val="28"/>
        </w:rPr>
        <w:t>
      14)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қалыптастыру және бекіту;</w:t>
      </w:r>
    </w:p>
    <w:bookmarkEnd w:id="52"/>
    <w:bookmarkStart w:name="z62" w:id="53"/>
    <w:p>
      <w:pPr>
        <w:spacing w:after="0"/>
        <w:ind w:left="0"/>
        <w:jc w:val="both"/>
      </w:pPr>
      <w:r>
        <w:rPr>
          <w:rFonts w:ascii="Times New Roman"/>
          <w:b w:val="false"/>
          <w:i w:val="false"/>
          <w:color w:val="000000"/>
          <w:sz w:val="28"/>
        </w:rPr>
        <w:t>
      15) ресми дене шынықтыру және спорт іс-шараларын медициналық қамтамасыз етуді ұйымдастыру;</w:t>
      </w:r>
    </w:p>
    <w:bookmarkEnd w:id="53"/>
    <w:bookmarkStart w:name="z63" w:id="54"/>
    <w:p>
      <w:pPr>
        <w:spacing w:after="0"/>
        <w:ind w:left="0"/>
        <w:jc w:val="both"/>
      </w:pPr>
      <w:r>
        <w:rPr>
          <w:rFonts w:ascii="Times New Roman"/>
          <w:b w:val="false"/>
          <w:i w:val="false"/>
          <w:color w:val="000000"/>
          <w:sz w:val="28"/>
        </w:rPr>
        <w:t>
      16) дене шынықтыру және спорт іс-шараларын өткізу кезінде қоғамдық тәртіп пен қоғамдық қауіпсіздікті қамтамасыз ету;</w:t>
      </w:r>
    </w:p>
    <w:bookmarkEnd w:id="54"/>
    <w:bookmarkStart w:name="z64" w:id="55"/>
    <w:p>
      <w:pPr>
        <w:spacing w:after="0"/>
        <w:ind w:left="0"/>
        <w:jc w:val="both"/>
      </w:pPr>
      <w:r>
        <w:rPr>
          <w:rFonts w:ascii="Times New Roman"/>
          <w:b w:val="false"/>
          <w:i w:val="false"/>
          <w:color w:val="000000"/>
          <w:sz w:val="28"/>
        </w:rPr>
        <w:t>
      17) спорт ұйымдарына әдістемелік және консультациялық көмек көрсету;</w:t>
      </w:r>
    </w:p>
    <w:bookmarkEnd w:id="55"/>
    <w:bookmarkStart w:name="z65" w:id="56"/>
    <w:p>
      <w:pPr>
        <w:spacing w:after="0"/>
        <w:ind w:left="0"/>
        <w:jc w:val="both"/>
      </w:pPr>
      <w:r>
        <w:rPr>
          <w:rFonts w:ascii="Times New Roman"/>
          <w:b w:val="false"/>
          <w:i w:val="false"/>
          <w:color w:val="000000"/>
          <w:sz w:val="28"/>
        </w:rPr>
        <w:t>
      18) аудандық және қалалық мамандандырылмаған балалар-жасөспірімдер мектептерінің қызметін қамтамасыз ету;</w:t>
      </w:r>
    </w:p>
    <w:bookmarkEnd w:id="56"/>
    <w:bookmarkStart w:name="z66" w:id="57"/>
    <w:p>
      <w:pPr>
        <w:spacing w:after="0"/>
        <w:ind w:left="0"/>
        <w:jc w:val="both"/>
      </w:pPr>
      <w:r>
        <w:rPr>
          <w:rFonts w:ascii="Times New Roman"/>
          <w:b w:val="false"/>
          <w:i w:val="false"/>
          <w:color w:val="000000"/>
          <w:sz w:val="28"/>
        </w:rPr>
        <w:t>
      19) халықпен жұмыс істеу үшін дене шынықтыру және спорт жөніндегі нұсқаушылармен қамтамасыз ету;</w:t>
      </w:r>
    </w:p>
    <w:bookmarkEnd w:id="57"/>
    <w:bookmarkStart w:name="z67" w:id="58"/>
    <w:p>
      <w:pPr>
        <w:spacing w:after="0"/>
        <w:ind w:left="0"/>
        <w:jc w:val="both"/>
      </w:pPr>
      <w:r>
        <w:rPr>
          <w:rFonts w:ascii="Times New Roman"/>
          <w:b w:val="false"/>
          <w:i w:val="false"/>
          <w:color w:val="000000"/>
          <w:sz w:val="28"/>
        </w:rPr>
        <w:t>
      20) Федоров ауданының аумағында жеке тұлғалардың тұрғылықты жері бойынша және олардың көпшілік демалатын орындарда дене шынықтыру мен спортты дамыту үшін жағдайлар жасау;</w:t>
      </w:r>
    </w:p>
    <w:bookmarkEnd w:id="58"/>
    <w:bookmarkStart w:name="z68" w:id="59"/>
    <w:p>
      <w:pPr>
        <w:spacing w:after="0"/>
        <w:ind w:left="0"/>
        <w:jc w:val="both"/>
      </w:pPr>
      <w:r>
        <w:rPr>
          <w:rFonts w:ascii="Times New Roman"/>
          <w:b w:val="false"/>
          <w:i w:val="false"/>
          <w:color w:val="000000"/>
          <w:sz w:val="28"/>
        </w:rPr>
        <w:t>
      21)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bookmarkEnd w:id="59"/>
    <w:bookmarkStart w:name="z69" w:id="60"/>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заңнамасында белгіленген құзыреті шеңберінде жергілікті атқарушы органдарға жүктелетін өзге де өкілеттіктерді жүзеге асыру.</w:t>
      </w:r>
    </w:p>
    <w:bookmarkEnd w:id="60"/>
    <w:bookmarkStart w:name="z70" w:id="61"/>
    <w:p>
      <w:pPr>
        <w:spacing w:after="0"/>
        <w:ind w:left="0"/>
        <w:jc w:val="left"/>
      </w:pPr>
      <w:r>
        <w:rPr>
          <w:rFonts w:ascii="Times New Roman"/>
          <w:b/>
          <w:i w:val="false"/>
          <w:color w:val="000000"/>
        </w:rPr>
        <w:t xml:space="preserve"> 3 тарау. Мемлекеттік органының бірінші басшысының мәртебесі, өкілеттігі</w:t>
      </w:r>
    </w:p>
    <w:bookmarkEnd w:id="61"/>
    <w:bookmarkStart w:name="z71" w:id="62"/>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62"/>
    <w:bookmarkStart w:name="z72" w:id="63"/>
    <w:p>
      <w:pPr>
        <w:spacing w:after="0"/>
        <w:ind w:left="0"/>
        <w:jc w:val="both"/>
      </w:pPr>
      <w:r>
        <w:rPr>
          <w:rFonts w:ascii="Times New Roman"/>
          <w:b w:val="false"/>
          <w:i w:val="false"/>
          <w:color w:val="000000"/>
          <w:sz w:val="28"/>
        </w:rPr>
        <w:t>
      17. Бөлімнің басшысы Қазақстан Республикасының заңнамасына сәйкес қызметке тағайындалады және қызметтен босатылады.</w:t>
      </w:r>
    </w:p>
    <w:bookmarkEnd w:id="63"/>
    <w:bookmarkStart w:name="z73" w:id="64"/>
    <w:p>
      <w:pPr>
        <w:spacing w:after="0"/>
        <w:ind w:left="0"/>
        <w:jc w:val="both"/>
      </w:pPr>
      <w:r>
        <w:rPr>
          <w:rFonts w:ascii="Times New Roman"/>
          <w:b w:val="false"/>
          <w:i w:val="false"/>
          <w:color w:val="000000"/>
          <w:sz w:val="28"/>
        </w:rPr>
        <w:t>
      18. Бөлім басшысының өкілеттігі:</w:t>
      </w:r>
    </w:p>
    <w:bookmarkEnd w:id="64"/>
    <w:bookmarkStart w:name="z74" w:id="65"/>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органдарда, өзге де ұйымдарда Бөлімнің мүддесін білдіреді;</w:t>
      </w:r>
    </w:p>
    <w:bookmarkEnd w:id="65"/>
    <w:bookmarkStart w:name="z75" w:id="66"/>
    <w:p>
      <w:pPr>
        <w:spacing w:after="0"/>
        <w:ind w:left="0"/>
        <w:jc w:val="both"/>
      </w:pPr>
      <w:r>
        <w:rPr>
          <w:rFonts w:ascii="Times New Roman"/>
          <w:b w:val="false"/>
          <w:i w:val="false"/>
          <w:color w:val="000000"/>
          <w:sz w:val="28"/>
        </w:rPr>
        <w:t>
      2) бөлімде сыбайлас жемқорлыққа қарсы іс-қимылға бағытталған шараларды қабылдамағаны үшін дербес жауапты болады;</w:t>
      </w:r>
    </w:p>
    <w:bookmarkEnd w:id="66"/>
    <w:bookmarkStart w:name="z76" w:id="67"/>
    <w:p>
      <w:pPr>
        <w:spacing w:after="0"/>
        <w:ind w:left="0"/>
        <w:jc w:val="both"/>
      </w:pPr>
      <w:r>
        <w:rPr>
          <w:rFonts w:ascii="Times New Roman"/>
          <w:b w:val="false"/>
          <w:i w:val="false"/>
          <w:color w:val="000000"/>
          <w:sz w:val="28"/>
        </w:rPr>
        <w:t>
      3) бұйрықтарға, қызметтік құжаттамаға қол қояды;</w:t>
      </w:r>
    </w:p>
    <w:bookmarkEnd w:id="67"/>
    <w:bookmarkStart w:name="z77" w:id="68"/>
    <w:p>
      <w:pPr>
        <w:spacing w:after="0"/>
        <w:ind w:left="0"/>
        <w:jc w:val="both"/>
      </w:pPr>
      <w:r>
        <w:rPr>
          <w:rFonts w:ascii="Times New Roman"/>
          <w:b w:val="false"/>
          <w:i w:val="false"/>
          <w:color w:val="000000"/>
          <w:sz w:val="28"/>
        </w:rPr>
        <w:t>
      4) тағайындайды, босатады және тәртіптік жауапкершілікке тартады Бөлімі қызметкерлерін;</w:t>
      </w:r>
    </w:p>
    <w:bookmarkEnd w:id="68"/>
    <w:bookmarkStart w:name="z78" w:id="69"/>
    <w:p>
      <w:pPr>
        <w:spacing w:after="0"/>
        <w:ind w:left="0"/>
        <w:jc w:val="both"/>
      </w:pPr>
      <w:r>
        <w:rPr>
          <w:rFonts w:ascii="Times New Roman"/>
          <w:b w:val="false"/>
          <w:i w:val="false"/>
          <w:color w:val="000000"/>
          <w:sz w:val="28"/>
        </w:rPr>
        <w:t>
      5) өтініштермен жұмысты ұйымдастырады, жеке тұлғаларды және заңды тұлғалардың өкілдерін жеке қабылдауды жүргізеді;</w:t>
      </w:r>
    </w:p>
    <w:bookmarkEnd w:id="69"/>
    <w:bookmarkStart w:name="z79" w:id="70"/>
    <w:p>
      <w:pPr>
        <w:spacing w:after="0"/>
        <w:ind w:left="0"/>
        <w:jc w:val="both"/>
      </w:pPr>
      <w:r>
        <w:rPr>
          <w:rFonts w:ascii="Times New Roman"/>
          <w:b w:val="false"/>
          <w:i w:val="false"/>
          <w:color w:val="000000"/>
          <w:sz w:val="28"/>
        </w:rPr>
        <w:t>
      6) бөлім қызметкерлерінің функционалдық міндеттерін анықтайды;</w:t>
      </w:r>
    </w:p>
    <w:bookmarkEnd w:id="70"/>
    <w:bookmarkStart w:name="z80" w:id="71"/>
    <w:p>
      <w:pPr>
        <w:spacing w:after="0"/>
        <w:ind w:left="0"/>
        <w:jc w:val="both"/>
      </w:pPr>
      <w:r>
        <w:rPr>
          <w:rFonts w:ascii="Times New Roman"/>
          <w:b w:val="false"/>
          <w:i w:val="false"/>
          <w:color w:val="000000"/>
          <w:sz w:val="28"/>
        </w:rPr>
        <w:t>
      7) міндеттемелер мен төлемдер бойынша бөлімнің қаржыландыру жоспарын, белгіленген еңбекақы қоры және қызметкерлер саны шегінде бөлімнің құрылымын бекітеді;</w:t>
      </w:r>
    </w:p>
    <w:bookmarkEnd w:id="71"/>
    <w:bookmarkStart w:name="z81" w:id="72"/>
    <w:p>
      <w:pPr>
        <w:spacing w:after="0"/>
        <w:ind w:left="0"/>
        <w:jc w:val="both"/>
      </w:pPr>
      <w:r>
        <w:rPr>
          <w:rFonts w:ascii="Times New Roman"/>
          <w:b w:val="false"/>
          <w:i w:val="false"/>
          <w:color w:val="000000"/>
          <w:sz w:val="28"/>
        </w:rPr>
        <w:t>
      8) Қазақстан Республикасының заңнамасында белгіленген құзыреті шеңберінде өзге де өкілеттіктерді жүзеге асырады.</w:t>
      </w:r>
    </w:p>
    <w:bookmarkEnd w:id="72"/>
    <w:bookmarkStart w:name="z82" w:id="73"/>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73"/>
    <w:bookmarkStart w:name="z83" w:id="74"/>
    <w:p>
      <w:pPr>
        <w:spacing w:after="0"/>
        <w:ind w:left="0"/>
        <w:jc w:val="left"/>
      </w:pPr>
      <w:r>
        <w:rPr>
          <w:rFonts w:ascii="Times New Roman"/>
          <w:b/>
          <w:i w:val="false"/>
          <w:color w:val="000000"/>
        </w:rPr>
        <w:t xml:space="preserve"> 4 тарау. Мемлекеттік органның мүлкі</w:t>
      </w:r>
    </w:p>
    <w:bookmarkEnd w:id="74"/>
    <w:bookmarkStart w:name="z84" w:id="75"/>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75"/>
    <w:bookmarkStart w:name="z85" w:id="76"/>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6" w:id="77"/>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77"/>
    <w:bookmarkStart w:name="z87" w:id="78"/>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
    <w:bookmarkStart w:name="z88" w:id="7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9"/>
    <w:bookmarkStart w:name="z89" w:id="80"/>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