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4d5e" w14:textId="5954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205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86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Камышин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Камышин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Камышин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 Б. Бексултанов</w:t>
      </w:r>
    </w:p>
    <w:bookmarkEnd w:id="9"/>
    <w:bookmarkStart w:name="z15" w:id="10"/>
    <w:p>
      <w:pPr>
        <w:spacing w:after="0"/>
        <w:ind w:left="0"/>
        <w:jc w:val="both"/>
      </w:pPr>
      <w:r>
        <w:rPr>
          <w:rFonts w:ascii="Times New Roman"/>
          <w:b w:val="false"/>
          <w:i w:val="false"/>
          <w:color w:val="000000"/>
          <w:sz w:val="28"/>
        </w:rPr>
        <w:t>
      "__" ____________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Камышин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Камышин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Камышин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Камышин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Камышин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Камышин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Камышин ауылдық округінің ауылдары шегінде бөлек жергілікті қоғамдастық жиынын өткізуді Камышин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Камышин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Камышин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Камышин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