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278f" w14:textId="d4e2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82 "Қостанай облысы Федоров ауданы Новошумный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93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Новошумный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2016 жылғы 22 желтоқсандағы № 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6813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Новошумный ауылының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Новошумный ауылының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Новошумный ауылының әкімі</w:t>
      </w:r>
    </w:p>
    <w:bookmarkEnd w:id="7"/>
    <w:bookmarkStart w:name="z13" w:id="8"/>
    <w:p>
      <w:pPr>
        <w:spacing w:after="0"/>
        <w:ind w:left="0"/>
        <w:jc w:val="both"/>
      </w:pPr>
      <w:r>
        <w:rPr>
          <w:rFonts w:ascii="Times New Roman"/>
          <w:b w:val="false"/>
          <w:i w:val="false"/>
          <w:color w:val="000000"/>
          <w:sz w:val="28"/>
        </w:rPr>
        <w:t>
      ________________ С. Лисачев</w:t>
      </w:r>
    </w:p>
    <w:bookmarkEnd w:id="8"/>
    <w:bookmarkStart w:name="z14" w:id="9"/>
    <w:p>
      <w:pPr>
        <w:spacing w:after="0"/>
        <w:ind w:left="0"/>
        <w:jc w:val="both"/>
      </w:pPr>
      <w:r>
        <w:rPr>
          <w:rFonts w:ascii="Times New Roman"/>
          <w:b w:val="false"/>
          <w:i w:val="false"/>
          <w:color w:val="000000"/>
          <w:sz w:val="28"/>
        </w:rPr>
        <w:t>
      "__" ____________ 2022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 w:id="10"/>
    <w:p>
      <w:pPr>
        <w:spacing w:after="0"/>
        <w:ind w:left="0"/>
        <w:jc w:val="left"/>
      </w:pPr>
      <w:r>
        <w:rPr>
          <w:rFonts w:ascii="Times New Roman"/>
          <w:b/>
          <w:i w:val="false"/>
          <w:color w:val="000000"/>
        </w:rPr>
        <w:t xml:space="preserve"> Қостанай облысы Федоров ауданы Новошумный ауылының жергілікті қоғамдастығының бөлек жиындарын өткізу қағидалары</w:t>
      </w:r>
    </w:p>
    <w:bookmarkEnd w:id="10"/>
    <w:bookmarkStart w:name="z24" w:id="11"/>
    <w:p>
      <w:pPr>
        <w:spacing w:after="0"/>
        <w:ind w:left="0"/>
        <w:jc w:val="left"/>
      </w:pPr>
      <w:r>
        <w:rPr>
          <w:rFonts w:ascii="Times New Roman"/>
          <w:b/>
          <w:i w:val="false"/>
          <w:color w:val="000000"/>
        </w:rPr>
        <w:t xml:space="preserve"> 1. Жалпы ережелер</w:t>
      </w:r>
    </w:p>
    <w:bookmarkEnd w:id="11"/>
    <w:bookmarkStart w:name="z25" w:id="12"/>
    <w:p>
      <w:pPr>
        <w:spacing w:after="0"/>
        <w:ind w:left="0"/>
        <w:jc w:val="both"/>
      </w:pPr>
      <w:r>
        <w:rPr>
          <w:rFonts w:ascii="Times New Roman"/>
          <w:b w:val="false"/>
          <w:i w:val="false"/>
          <w:color w:val="000000"/>
          <w:sz w:val="28"/>
        </w:rPr>
        <w:t xml:space="preserve">
      1. Осы Қостанай облысы Федоров ауданы Новошумный ауылының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Новошумный ауылы тұрғындарының жергілікті қоғамдастығының бөлек жиындарын өткізу тәртібін белгілейді.</w:t>
      </w:r>
    </w:p>
    <w:bookmarkEnd w:id="12"/>
    <w:bookmarkStart w:name="z26"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7"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28" w:id="15"/>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5"/>
    <w:bookmarkStart w:name="z29"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0" w:id="17"/>
    <w:p>
      <w:pPr>
        <w:spacing w:after="0"/>
        <w:ind w:left="0"/>
        <w:jc w:val="both"/>
      </w:pPr>
      <w:r>
        <w:rPr>
          <w:rFonts w:ascii="Times New Roman"/>
          <w:b w:val="false"/>
          <w:i w:val="false"/>
          <w:color w:val="000000"/>
          <w:sz w:val="28"/>
        </w:rPr>
        <w:t>
      3. Жергілікті қоғамдастықтың бөлек жиынын өткізу үшін Новошумный ауылының аумағы учаскелерге (ауылдар) бөлінеді.</w:t>
      </w:r>
    </w:p>
    <w:bookmarkEnd w:id="17"/>
    <w:bookmarkStart w:name="z31"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2" w:id="19"/>
    <w:p>
      <w:pPr>
        <w:spacing w:after="0"/>
        <w:ind w:left="0"/>
        <w:jc w:val="both"/>
      </w:pPr>
      <w:r>
        <w:rPr>
          <w:rFonts w:ascii="Times New Roman"/>
          <w:b w:val="false"/>
          <w:i w:val="false"/>
          <w:color w:val="000000"/>
          <w:sz w:val="28"/>
        </w:rPr>
        <w:t>
      5. Жергілікті қоғамдастықтың бөлек жиынын Новошумный ауылының әкімі шақырады және ұйымдастырады.</w:t>
      </w:r>
    </w:p>
    <w:bookmarkEnd w:id="19"/>
    <w:bookmarkStart w:name="z33"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Новошумный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4" w:id="21"/>
    <w:p>
      <w:pPr>
        <w:spacing w:after="0"/>
        <w:ind w:left="0"/>
        <w:jc w:val="both"/>
      </w:pPr>
      <w:r>
        <w:rPr>
          <w:rFonts w:ascii="Times New Roman"/>
          <w:b w:val="false"/>
          <w:i w:val="false"/>
          <w:color w:val="000000"/>
          <w:sz w:val="28"/>
        </w:rPr>
        <w:t>
      7. Новошумный ауылы шегінде бөлек жергілікті қоғамдастық жиынын өткізуді Новошумный ауылының әкімі ұйымдастырады.</w:t>
      </w:r>
    </w:p>
    <w:bookmarkEnd w:id="21"/>
    <w:bookmarkStart w:name="z35"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2"/>
    <w:bookmarkStart w:name="z36" w:id="23"/>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7" w:id="24"/>
    <w:p>
      <w:pPr>
        <w:spacing w:after="0"/>
        <w:ind w:left="0"/>
        <w:jc w:val="both"/>
      </w:pPr>
      <w:r>
        <w:rPr>
          <w:rFonts w:ascii="Times New Roman"/>
          <w:b w:val="false"/>
          <w:i w:val="false"/>
          <w:color w:val="000000"/>
          <w:sz w:val="28"/>
        </w:rPr>
        <w:t>
      9. Жергілікті қоғамдастықтың бөлек жиынын Новошумный ауылының әкімі немесе ол уәкілеттік берген тұлға ашады.</w:t>
      </w:r>
    </w:p>
    <w:bookmarkEnd w:id="24"/>
    <w:bookmarkStart w:name="z38" w:id="25"/>
    <w:p>
      <w:pPr>
        <w:spacing w:after="0"/>
        <w:ind w:left="0"/>
        <w:jc w:val="both"/>
      </w:pPr>
      <w:r>
        <w:rPr>
          <w:rFonts w:ascii="Times New Roman"/>
          <w:b w:val="false"/>
          <w:i w:val="false"/>
          <w:color w:val="000000"/>
          <w:sz w:val="28"/>
        </w:rPr>
        <w:t>
      Новошумный ауылының әкімі немесе ол уәкілеттік берген тұлға бөлек жергілікті қоғамдастық жиынының төрағасы болып табылады.</w:t>
      </w:r>
    </w:p>
    <w:bookmarkEnd w:id="25"/>
    <w:bookmarkStart w:name="z39"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bookmarkStart w:name="z40" w:id="2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7"/>
    <w:bookmarkStart w:name="z41" w:id="2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8"/>
    <w:bookmarkStart w:name="z42"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Новошумный ауылы әкімінің аппаратына беріледі.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