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e7a" w14:textId="28b5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12 наурыздағы № 226 "Федоров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16 наурыздағы № 112 шешімі. Күші жойылды - Қостанай облысы Федоров ауданы мәслихатының 2023 жылғы 11 сәуірдегі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12 наурыздағы № 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7659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"Федоров аудандық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ұйымдастыру бөлімінің басшысымен және мемлекеттік органның басқа екі қызметшісімен қол қойылады.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