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96702" w14:textId="bb967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27 желтоқсандағы № 75 "Федоров ауданының 2022-2024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Федоров ауданы мәслихатының 2022 жылғы 12 шілдедегі № 135 шешімі</w:t>
      </w:r>
    </w:p>
    <w:p>
      <w:pPr>
        <w:spacing w:after="0"/>
        <w:ind w:left="0"/>
        <w:jc w:val="both"/>
      </w:pPr>
      <w:bookmarkStart w:name="z4" w:id="0"/>
      <w:r>
        <w:rPr>
          <w:rFonts w:ascii="Times New Roman"/>
          <w:b w:val="false"/>
          <w:i w:val="false"/>
          <w:color w:val="000000"/>
          <w:sz w:val="28"/>
        </w:rPr>
        <w:t>
      Федоров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"Федоров ауданының 2022-2024 жылдарға арналған аудандық бюджеті туралы" 2021 жылғы 27 желтоқсандағы № 75 (Нормативтік құқықтық актілерді мемлекеттік тіркеу тізілімінде № 26151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Федоров ауданының 2022-2024 жылдарға арналған аудандық бюджеті тиісінше 1, 2 және 3-қосымшаларға сәйкес, оның ішінде 2022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6677630,3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1636442,0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55269,2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8297,0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4977622,1 мың теңге;</w:t>
      </w:r>
    </w:p>
    <w:bookmarkEnd w:id="8"/>
    <w:bookmarkStart w:name="z13" w:id="9"/>
    <w:p>
      <w:pPr>
        <w:spacing w:after="0"/>
        <w:ind w:left="0"/>
        <w:jc w:val="both"/>
      </w:pPr>
      <w:r>
        <w:rPr>
          <w:rFonts w:ascii="Times New Roman"/>
          <w:b w:val="false"/>
          <w:i w:val="false"/>
          <w:color w:val="000000"/>
          <w:sz w:val="28"/>
        </w:rPr>
        <w:t>
      2) шығындар – 6830483,5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74400,0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110268,0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35868,0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- 227253,2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227253,2 мың теңге.";</w:t>
      </w:r>
    </w:p>
    <w:bookmarkEnd w:id="16"/>
    <w:bookmarkStart w:name="z21"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7"/>
    <w:bookmarkStart w:name="z22" w:id="18"/>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Резник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12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2" w:id="19"/>
    <w:p>
      <w:pPr>
        <w:spacing w:after="0"/>
        <w:ind w:left="0"/>
        <w:jc w:val="left"/>
      </w:pPr>
      <w:r>
        <w:rPr>
          <w:rFonts w:ascii="Times New Roman"/>
          <w:b/>
          <w:i w:val="false"/>
          <w:color w:val="000000"/>
        </w:rPr>
        <w:t xml:space="preserve"> Федоров ауданының 2022 жылға арналған аудандық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6677630,3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4977622,1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4977620,9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4977620,9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6830483,5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1904637,2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1893318,1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атауы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2712026,6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2712026,6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2712026,6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- 227253,2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152853,2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12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1" w:id="20"/>
    <w:p>
      <w:pPr>
        <w:spacing w:after="0"/>
        <w:ind w:left="0"/>
        <w:jc w:val="left"/>
      </w:pPr>
      <w:r>
        <w:rPr>
          <w:rFonts w:ascii="Times New Roman"/>
          <w:b/>
          <w:i w:val="false"/>
          <w:color w:val="000000"/>
        </w:rPr>
        <w:t xml:space="preserve"> Федоров ауданының 2023 жылға арналған аудандық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4218524,9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2735467,9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4218524,9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