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7f43" w14:textId="5e67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28 желтоқсандағы № 79 "Федоров ауданы ауылының,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2022 жылғы 4 қазандағы № 156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"Федоров ауданы ауылының, ауылдық округтерінің 2022-2024 жылдарға арналған бюджеттері туралы" 2021 жылғы 28 желтоқсандағы № 79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Федоров ауданы Вишневый ауылдық округінің 2022-2024 жылдарға арналған бюджеті тиісінше 4, 5 және 6-қосымшаларға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24956,3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1260,0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–16,0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23680,3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25300,4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-344,1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344,1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Федоров ауданы Воронеж ауылдық округінің 2022-2024 жылдарға арналған бюджеті тиісінше 7, 8 және 9-қосымшаларға сәйкес, оның ішінде 2022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80475,7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2149,0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211,0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78115,7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82797,4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-2321,7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2321,7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Федоров ауданы Камышин ауылдық округінің 2022-2024 жылдарға арналған бюджеті тиісінше 10, 11 және 12-қосымшаларға сәйкес, оның ішінде 2022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35456,4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3844,0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149,0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31463,4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37386,8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-1930,4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1930,4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Федоров ауданы Қосарал ауылдық округінің 2022-2024 жылдарға арналған бюджеті тиісінше 16, 17 және 18-қосымшаларға сәйкес, оның ішінде 2022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26565,4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1531,0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24984,4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27371,6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-806,2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806,2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Федоров ауданы Костряков ауылдық округінің 2022-2024 жылдарға арналған бюджеті тиісінше 19, 20 және 21-қосымшаларға сәйкес, оның ішінде 2022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25734,2 мың теңге, оның ішінде: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3996,0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62,0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21676,2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25952,6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-218,4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218,4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Федоров ауданы Ленин ауылдық округінің 2022-2024 жылдарға арналған бюджеті тиісінше 22, 23 және 24-қосымшаларға сәйкес, оның ішінде 2022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21627,0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2448,0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19179,0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22796,1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-1169,1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1169,1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Федоров ауданы Новошумный ауылының 2022-2024 жылдарға арналған бюджеті тиісінше 25, 26 және 27-қосымшаларға сәйкес, оның ішінде 2022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30212,5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1658,0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28554,5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31847,7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-1635,2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1635,2 мың теңге.";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Федоров ауданы Пешков ауылдық округінің 2022-2024 жылдарға арналған бюджеті тиісінше 31, 32 және 33-қосымшаларға сәйкес, оның ішінде 2022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214208,3 мың теңге, оның ішінде: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8932,0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205276,3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218630,6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-4422,3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4422,3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Федоров ауданы Федоров ауылдық округінің 2022-2024 жылдарға арналған бюджеті тиісінше 34, 35 және 36-қосымшаларға сәйкес, оның ішінде 2022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250585,1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53316,0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197269,1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306827,7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-56242,6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56242,6 мың теңге.";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Анисимова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2022 жылға арналған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Вишневый ауылдық округінің 2022 жылға арналған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6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Воронеж ауылдық округінің 2022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7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Камышин ауылдық округінің 2022 жылға арналған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7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Қоржынкөл ауылдық округінің 2022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8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Қосарал ауылдық округінің 2022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9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Костряков ауылдық округінің 2022 жылға арналған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0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Ленин ауылдық округінің 2022 жылға арналған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1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Новошумный ауылының 2022 жылға арналған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2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Первомай ауылдық округінің 2022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3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2022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4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2022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