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a6a81" w14:textId="06a6a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Федоров ауданы ауылының, ауылдық округтерінің 2023-2025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2022 жылғы 28 желтоқсандағы № 176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Федоров ауданы Баннов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256127,5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5307,0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250820,5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257548,2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-1420,7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1420,7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Федоров ауданы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Федоров ауданы Баннов ауылдық округінің 2023 жылға арналған бюджетінде аудандық бюджеттен ауылдық округтің бюджетіне берілетін бюджеттік субвенциялар көлемі 38099,0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Федоров ауданы Вишневый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32144,0 мың теңге, оның ішінде: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1359,0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16,0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30769,0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32576,6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432,6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Федоров ауданы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Федоров ауданы Вишневый ауылдық округінің 2023 жылға арналған бюджетінде аудандық бюджеттен ауылдық округтің бюджетіне берілетін бюджеттік субвенциялар көлемі 25385,0 мың теңге сомасында көзделгені ескерілсін.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Федоров ауданы Воронеж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77424,4 мың теңге, оның ішінде: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2511,0 мың теңге;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373,0 мың теңге;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74540,4 мың теңге;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79388,4 мың теңге;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1964,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Федоров ауданы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Федоров ауданы Воронеж ауылдық округінің 2023 жылға арналған бюджетінде аудандық бюджеттен ауылдық округтің бюджетіне берілетін бюджеттік субвенциялар көлемі 26875,0 мың теңге сомасында көзделгені ескерілсін.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Федоров ауданы Камышин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140492,2 мың теңге, оның ішінде: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4478,0 мың теңге;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149,0 мың теңге;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135865,2 мың теңге;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141777,8 мың теңге;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-1285,6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1285,6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Федоров ауданы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Федоров ауданы Камышин ауылдық округінің 2023 жылға арналған бюджетінде аудандық бюджеттен ауылдық округтің бюджетіне берілетін бюджеттік субвенциялар көлемі 30457,0 мың теңге сомасында көзделгені ескерілсін.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Федоров ауданы Қоржынкөл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84483,8 мың теңге, оның ішінде: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3672,0 мың теңге;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80811,8 мың теңге;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85416,6 мың теңге;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-932,8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932,8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Федоров ауданы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Федоров ауданы Қоржынкөл ауылдық округінің 2023 жылға арналған бюджетінде аудандық бюджеттен ауылдық округтің бюджетіне берілетін бюджеттік субвенциялар көлемі 23500,0 мың теңге сомасында көзделгені ескерілсін.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Федоров ауданы Қосарал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113092,0 мың теңге, оның ішінде: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2302,0 мың теңге;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56,0 мың теңге;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110734,0 мың теңге;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114464,1 мың теңге;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-1372,1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1372,1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Федоров ауданы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Федоров ауданы Қосарал ауылдық округінің 2023 жылға арналған бюджетінде аудандық бюджеттен ауылдық округтің бюджетіне берілетін бюджеттік субвенциялар көлемі 25436,0 мың теңге сомасында көзделгені ескерілсін.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Федоров ауданы Костряков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99267,4 мың теңге, оның ішінде: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4228,0 мың теңге;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95039,4 мың теңге;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99685,7 мың теңге;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418,3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Қостанай облысы Федоров ауданы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Федоров ауданы Костряков ауылдық округінің 2023 жылға арналған бюджетінде аудандық бюджеттен ауылдық округтің бюджетіне берілетін бюджеттік субвенциялар көлемі 24608,0 мың теңге сомасында көзделгені ескерілсін.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Федоров ауданы Ленин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186415,8 мың теңге, оның ішінде: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2950,0 мың теңге;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183465,8 мың теңге;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195060,8 мың теңге;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2"/>
    <w:bookmarkStart w:name="z1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-8645,0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8645,0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Қостанай облысы Федоров ауданы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Федоров ауданы Ленин ауылдық округінің 2023 жылға арналған бюджетінде аудандық бюджеттен ауылдық округтің бюджетіне берілетін бюджеттік субвенциялар көлемі 23679,0 мың теңге сомасында көзделгені ескерілсін.</w:t>
      </w:r>
    </w:p>
    <w:bookmarkEnd w:id="96"/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Федоров ауданы Новошумный ауылының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113903,3 мың теңге, оның ішінде: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1818,0 мың теңге;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112085,3 мың теңге;</w:t>
      </w:r>
    </w:p>
    <w:bookmarkEnd w:id="102"/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115114,4 мың теңге;</w:t>
      </w:r>
    </w:p>
    <w:bookmarkEnd w:id="103"/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4"/>
    <w:bookmarkStart w:name="z1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5"/>
    <w:bookmarkStart w:name="z1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6"/>
    <w:bookmarkStart w:name="z1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-1211,1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1211,1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Қостанай облысы Федоров ауданы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Федоров ауданы Новошумный ауылының 2023 жылға арналған бюджетінде аудандық бюджеттен ауылдың бюджетіне берілетін бюджеттік субвенциялар көлемі 28229,0 мың теңге сомасында көзделгені ескерілсін.</w:t>
      </w:r>
    </w:p>
    <w:bookmarkEnd w:id="108"/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Федоров ауданы Первомай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09"/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43049,0 мың теңге, оның ішінде: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2128,0 мың теңге;</w:t>
      </w:r>
    </w:p>
    <w:bookmarkEnd w:id="111"/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78,0 мың теңге;</w:t>
      </w:r>
    </w:p>
    <w:bookmarkEnd w:id="112"/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40843,0 мың теңге;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43440,9 мың теңге;</w:t>
      </w:r>
    </w:p>
    <w:bookmarkEnd w:id="115"/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16"/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8"/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391,9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Қостанай облысы Федоров ауданы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Федоров ауданы Первомай ауылдық округінің 2023 жылға арналған бюджетінде аудандық бюджеттен ауылдық округтің бюджетіне берілетін бюджеттік субвенциялар көлемі 28228,0 мың теңге сомасында көзделгені ескерілсін.</w:t>
      </w:r>
    </w:p>
    <w:bookmarkEnd w:id="120"/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Федоров ауданы Пешков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95601,8 мың теңге, оның ішінде:</w:t>
      </w:r>
    </w:p>
    <w:bookmarkEnd w:id="122"/>
    <w:bookmarkStart w:name="z14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13480,0 мың теңге;</w:t>
      </w:r>
    </w:p>
    <w:bookmarkEnd w:id="123"/>
    <w:bookmarkStart w:name="z15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24"/>
    <w:bookmarkStart w:name="z15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25"/>
    <w:bookmarkStart w:name="z15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82121,8 мың теңге;</w:t>
      </w:r>
    </w:p>
    <w:bookmarkEnd w:id="126"/>
    <w:bookmarkStart w:name="z15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102075,8 мың теңге;</w:t>
      </w:r>
    </w:p>
    <w:bookmarkEnd w:id="127"/>
    <w:bookmarkStart w:name="z15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28"/>
    <w:bookmarkStart w:name="z15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29"/>
    <w:bookmarkStart w:name="z15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30"/>
    <w:bookmarkStart w:name="z15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-6474,0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6474,0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Қостанай облысы Федоров ауданы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Федоров ауданы Пешков ауылдық округінің 2023 жылға арналған бюджетінде аудандық бюджеттен ауылдық округтің бюджетіне берілетін бюджеттік субвенциялар көлемі 31537,0 мың теңге сомасында көзделгені ескерілсін.</w:t>
      </w:r>
    </w:p>
    <w:bookmarkEnd w:id="132"/>
    <w:bookmarkStart w:name="z15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Федоров ауданы Федоров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33"/>
    <w:bookmarkStart w:name="z16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466682,2 мың теңге, оның ішінде:</w:t>
      </w:r>
    </w:p>
    <w:bookmarkEnd w:id="134"/>
    <w:bookmarkStart w:name="z16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64986,0 мың теңге;</w:t>
      </w:r>
    </w:p>
    <w:bookmarkEnd w:id="135"/>
    <w:bookmarkStart w:name="z16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36"/>
    <w:bookmarkStart w:name="z16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37"/>
    <w:bookmarkStart w:name="z16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401696,2 мың теңге;</w:t>
      </w:r>
    </w:p>
    <w:bookmarkEnd w:id="138"/>
    <w:bookmarkStart w:name="z16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472254,1 мың теңге;</w:t>
      </w:r>
    </w:p>
    <w:bookmarkEnd w:id="139"/>
    <w:bookmarkStart w:name="z16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40"/>
    <w:bookmarkStart w:name="z16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41"/>
    <w:bookmarkStart w:name="z17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42"/>
    <w:bookmarkStart w:name="z17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-5571,9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5571,9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Қостанай облысы Федоров ауданы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Федоров ауданы Федоров ауылдық округінің 2023 жылға арналған бюджетінде аудандық бюджеттен ауылдық округтің бюджетіне берілетін бюджеттік субвенциялар көлемі 109615,0 мың теңге сомасында көзделгені ескерілсін.</w:t>
      </w:r>
    </w:p>
    <w:bookmarkEnd w:id="144"/>
    <w:bookmarkStart w:name="z17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Федоров ауданы ауылының, ауылдық округтерінің 2023-2025 жылдарға арналған бюджеттерінде "Ауыл - Ел бесігі" жобасы шеңберінде ауылдық елді мекендердегі әлеуметтік және инженерлік инфрақұрылым бойынша іс-шараларды іске асыруға облыстық бюджеттен ағымдағы нысаналы трансферттер көзделгені ескерілсін.</w:t>
      </w:r>
    </w:p>
    <w:bookmarkEnd w:id="145"/>
    <w:bookmarkStart w:name="z17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Федоров ауданы Федоров ауылдық округінің 2023 жылға арналған бюджетінде аудандық бюджеттен қарыздар бойынша сыйақылар төлеу 27332,0 мың теңге сомасында көзделгені ескерілсін.</w:t>
      </w:r>
    </w:p>
    <w:bookmarkEnd w:id="146"/>
    <w:bookmarkStart w:name="z17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Федоров ауданы ауылының, ауылдық округтерінің бюджеттерінен бюджеттік алып қоюлар көзделмеген.</w:t>
      </w:r>
    </w:p>
    <w:bookmarkEnd w:id="147"/>
    <w:bookmarkStart w:name="z17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Федоров ауданы ауылының, ауылдық округтерінің бюджеттерінде кезекті қаржы жылына арналған секвестрлеуге жататын бюджеттік бағдарламалардың тізбесі белгіленбегені ескерілсін.</w:t>
      </w:r>
    </w:p>
    <w:bookmarkEnd w:id="148"/>
    <w:bookmarkStart w:name="z17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Осы шешім 2023 жылғы 1 қаңтардан бастап қолданысқа енгізіледі.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 1-қосымша</w:t>
            </w:r>
          </w:p>
        </w:tc>
      </w:tr>
    </w:tbl>
    <w:bookmarkStart w:name="z182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Баннов ауылдық округінің 2023 жылға арналған бюджеті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Федоров ауданы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2-қосымша </w:t>
            </w:r>
          </w:p>
        </w:tc>
      </w:tr>
    </w:tbl>
    <w:bookmarkStart w:name="z186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Баннов ауылдық округінің 2024 жылға арналған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3-қосымша </w:t>
            </w:r>
          </w:p>
        </w:tc>
      </w:tr>
    </w:tbl>
    <w:bookmarkStart w:name="z190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Баннов ауылдық округінің 2025 жылға арналған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4-қосымша </w:t>
            </w:r>
          </w:p>
        </w:tc>
      </w:tr>
    </w:tbl>
    <w:bookmarkStart w:name="z194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Вишневый ауылдық округінің 2023 жылға арналған бюджеті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Федоров ауданы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5-қосымша </w:t>
            </w:r>
          </w:p>
        </w:tc>
      </w:tr>
    </w:tbl>
    <w:bookmarkStart w:name="z198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Вишневый ауылдық округінің 2024 жылға арналған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6-қосымша </w:t>
            </w:r>
          </w:p>
        </w:tc>
      </w:tr>
    </w:tbl>
    <w:bookmarkStart w:name="z20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Вишневый ауылдық округінің 2025 жылға арналған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7-қосымша </w:t>
            </w:r>
          </w:p>
        </w:tc>
      </w:tr>
    </w:tbl>
    <w:bookmarkStart w:name="z206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Воронеж ауылдық округінің 2023 жылға арналған бюджеті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Федоров ауданы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8-қосымша </w:t>
            </w:r>
          </w:p>
        </w:tc>
      </w:tr>
    </w:tbl>
    <w:bookmarkStart w:name="z210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Воронеж ауылдық округінің 2024 жылға арналған бюджеті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9-қосымша </w:t>
            </w:r>
          </w:p>
        </w:tc>
      </w:tr>
    </w:tbl>
    <w:bookmarkStart w:name="z214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Воронеж ауылдық округінің 2025 жылға арналған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10-қосымша </w:t>
            </w:r>
          </w:p>
        </w:tc>
      </w:tr>
    </w:tbl>
    <w:bookmarkStart w:name="z218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Камышин ауылдық округінің 2023 жылға арналған бюджеті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Федоров ауданы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11-қосымша </w:t>
            </w:r>
          </w:p>
        </w:tc>
      </w:tr>
    </w:tbl>
    <w:bookmarkStart w:name="z222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Камышин ауылдық округінің 2024 жылға арналған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12-қосымша </w:t>
            </w:r>
          </w:p>
        </w:tc>
      </w:tr>
    </w:tbl>
    <w:bookmarkStart w:name="z226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Камышин ауылдық округінің 2025 жылға арналған бюджеті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13-қосымша </w:t>
            </w:r>
          </w:p>
        </w:tc>
      </w:tr>
    </w:tbl>
    <w:bookmarkStart w:name="z230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Қоржынкөл ауылдық округінің 2023 жылға арналған бюджеті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Федоров ауданы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14-қосымша </w:t>
            </w:r>
          </w:p>
        </w:tc>
      </w:tr>
    </w:tbl>
    <w:bookmarkStart w:name="z234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Қоржынкөл ауылдық округінің 2024 жылға арналған бюджеті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15-қосымша </w:t>
            </w:r>
          </w:p>
        </w:tc>
      </w:tr>
    </w:tbl>
    <w:bookmarkStart w:name="z238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Қоржынкөл ауылдық округінің 2025 жылға арналған бюджеті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16-қосымша </w:t>
            </w:r>
          </w:p>
        </w:tc>
      </w:tr>
    </w:tbl>
    <w:bookmarkStart w:name="z242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Қосарал ауылдық округінің 2023 жылға арналған бюджеті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Федоров ауданы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17-қосымша </w:t>
            </w:r>
          </w:p>
        </w:tc>
      </w:tr>
    </w:tbl>
    <w:bookmarkStart w:name="z246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Қосарал ауылдық округінің 2024 жылға арналған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18-қосымша </w:t>
            </w:r>
          </w:p>
        </w:tc>
      </w:tr>
    </w:tbl>
    <w:bookmarkStart w:name="z250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Қосарал ауылдық округінің 2025 жылға арналған бюджеті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19-қосымша </w:t>
            </w:r>
          </w:p>
        </w:tc>
      </w:tr>
    </w:tbl>
    <w:bookmarkStart w:name="z254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Костряков ауылдық округінің 2023 жылға арналған бюджеті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Федоров ауданы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20-қосымша </w:t>
            </w:r>
          </w:p>
        </w:tc>
      </w:tr>
    </w:tbl>
    <w:bookmarkStart w:name="z258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Костряков ауылдық округінің 2024 жылға арналған бюджеті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21-қосымша </w:t>
            </w:r>
          </w:p>
        </w:tc>
      </w:tr>
    </w:tbl>
    <w:bookmarkStart w:name="z262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Костряков ауылдық округінің 2025 жылға арналған бюджеті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22-қосымша </w:t>
            </w:r>
          </w:p>
        </w:tc>
      </w:tr>
    </w:tbl>
    <w:bookmarkStart w:name="z266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Ленин ауылдық округінің 2023 жылға арналған бюджеті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Федоров ауданы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23-қосымша </w:t>
            </w:r>
          </w:p>
        </w:tc>
      </w:tr>
    </w:tbl>
    <w:bookmarkStart w:name="z27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Ленин ауылдық округінің 2024 жылға арналған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24-қосымша </w:t>
            </w:r>
          </w:p>
        </w:tc>
      </w:tr>
    </w:tbl>
    <w:bookmarkStart w:name="z274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Ленин ауылдық округінің 2025 жылға арналған бюджеті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25-қосымша </w:t>
            </w:r>
          </w:p>
        </w:tc>
      </w:tr>
    </w:tbl>
    <w:bookmarkStart w:name="z278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Новошумный ауылының 2023 жылға арналған бюджеті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Федоров ауданы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26-қосымша </w:t>
            </w:r>
          </w:p>
        </w:tc>
      </w:tr>
    </w:tbl>
    <w:bookmarkStart w:name="z282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Новошумный ауылының 2024 жылға арналған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27-қосымша </w:t>
            </w:r>
          </w:p>
        </w:tc>
      </w:tr>
    </w:tbl>
    <w:bookmarkStart w:name="z286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Новошумный ауылының 2025 жылға арналған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28-қосымша </w:t>
            </w:r>
          </w:p>
        </w:tc>
      </w:tr>
    </w:tbl>
    <w:bookmarkStart w:name="z290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Первомай ауылдық округінің 2023 жылға арналған бюджеті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Қостанай облысы Федоров ауданы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29-қосымша </w:t>
            </w:r>
          </w:p>
        </w:tc>
      </w:tr>
    </w:tbl>
    <w:bookmarkStart w:name="z294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Первомай ауылдық округінің 2024 жылға арналған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30-қосымша </w:t>
            </w:r>
          </w:p>
        </w:tc>
      </w:tr>
    </w:tbl>
    <w:bookmarkStart w:name="z298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Первомай ауылдық округінің 2025 жылға арналған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31-қосымша </w:t>
            </w:r>
          </w:p>
        </w:tc>
      </w:tr>
    </w:tbl>
    <w:bookmarkStart w:name="z302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Пешков ауылдық округінің 2023 жылға арналған бюджеті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Қостанай облысы Федоров ауданы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32-қосымша </w:t>
            </w:r>
          </w:p>
        </w:tc>
      </w:tr>
    </w:tbl>
    <w:bookmarkStart w:name="z306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Пешков ауылдық округінің 2024 жылға арналған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33-қосымша </w:t>
            </w:r>
          </w:p>
        </w:tc>
      </w:tr>
    </w:tbl>
    <w:bookmarkStart w:name="z310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Пешков ауылдық округінің 2025 жылға арналған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34-қосымша </w:t>
            </w:r>
          </w:p>
        </w:tc>
      </w:tr>
    </w:tbl>
    <w:bookmarkStart w:name="z314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Федоров ауылдық округінің 2023 жылға арналған бюджеті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Қостанай облысы Федоров ауданы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35-қосымша </w:t>
            </w:r>
          </w:p>
        </w:tc>
      </w:tr>
    </w:tbl>
    <w:bookmarkStart w:name="z318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Федоров ауылдық округінің 2024 жылға арналған бюджеті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36-қосымша </w:t>
            </w:r>
          </w:p>
        </w:tc>
      </w:tr>
    </w:tbl>
    <w:bookmarkStart w:name="z322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Федоров ауылдық округінің 2025 жылға арналған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