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afe5" w14:textId="38fa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Ұлттық статистика бюросы туралы ережені бекіту туралы" Қазақстан Республикасы Стратегиялық жоспарлау және реформалар агенттігі төрағасының 2020 жылғы 23 қазандағы № 9-нқ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2022 жылғы 28 ақпандағы № 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 төрағасының 2020 жылғы 23 қазандағы № 9-нқ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Стратегиялық жоспарлау және реформалар агенттігінің Ұлттық статистика бюросы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12) тармақша мынадай редакцияда жазылсын:</w:t>
      </w:r>
    </w:p>
    <w:bookmarkEnd w:id="0"/>
    <w:p>
      <w:pPr>
        <w:spacing w:after="0"/>
        <w:ind w:left="0"/>
        <w:jc w:val="both"/>
      </w:pPr>
      <w:r>
        <w:rPr>
          <w:rFonts w:ascii="Times New Roman"/>
          <w:b w:val="false"/>
          <w:i w:val="false"/>
          <w:color w:val="000000"/>
          <w:sz w:val="28"/>
        </w:rPr>
        <w:t>
      "12) әкімшілік деректерді статистикалық ақпаратты түзу және статистикалық тіркелімдерді жаңарту үшін пайдалану";</w:t>
      </w:r>
    </w:p>
    <w:bookmarkStart w:name="z5" w:id="1"/>
    <w:p>
      <w:pPr>
        <w:spacing w:after="0"/>
        <w:ind w:left="0"/>
        <w:jc w:val="both"/>
      </w:pPr>
      <w:r>
        <w:rPr>
          <w:rFonts w:ascii="Times New Roman"/>
          <w:b w:val="false"/>
          <w:i w:val="false"/>
          <w:color w:val="000000"/>
          <w:sz w:val="28"/>
        </w:rPr>
        <w:t>
      мынадай мазмұндағы 77-1) тармақшамен толықтырылсын:</w:t>
      </w:r>
    </w:p>
    <w:bookmarkEnd w:id="1"/>
    <w:p>
      <w:pPr>
        <w:spacing w:after="0"/>
        <w:ind w:left="0"/>
        <w:jc w:val="both"/>
      </w:pPr>
      <w:r>
        <w:rPr>
          <w:rFonts w:ascii="Times New Roman"/>
          <w:b w:val="false"/>
          <w:i w:val="false"/>
          <w:color w:val="000000"/>
          <w:sz w:val="28"/>
        </w:rPr>
        <w:t>
      "77-1) "Салық және бюджетке төленетін басқа да міндетті төлемдер туралы" ҚР Кодексіне (Салық кодексі) сәйкес салықтық әкімшілендіруді және (немесе) бақылауды жүзеге асыру үшін мемлекеттік кірістер органдарына шаруашылық бойынша есепке алу кітабында ескерілген әкімшілік деректерді ұсыну;".</w:t>
      </w:r>
    </w:p>
    <w:bookmarkStart w:name="z6"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Ұлттық статистика бюросы заңнамада белгіленген тәртіппен:</w:t>
      </w:r>
    </w:p>
    <w:bookmarkEnd w:id="2"/>
    <w:p>
      <w:pPr>
        <w:spacing w:after="0"/>
        <w:ind w:left="0"/>
        <w:jc w:val="both"/>
      </w:pPr>
      <w:r>
        <w:rPr>
          <w:rFonts w:ascii="Times New Roman"/>
          <w:b w:val="false"/>
          <w:i w:val="false"/>
          <w:color w:val="000000"/>
          <w:sz w:val="28"/>
        </w:rPr>
        <w:t>
      1) осы бұйрықты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Интернет-ресурсында орналастыруды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 Ұлттық статистика бюросының басшысына жүктелсін.</w:t>
      </w:r>
    </w:p>
    <w:bookmarkEnd w:id="3"/>
    <w:bookmarkStart w:name="z8" w:id="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Стратегиялық жоспарлау және </w:t>
            </w:r>
          </w:p>
          <w:p>
            <w:pPr>
              <w:spacing w:after="20"/>
              <w:ind w:left="20"/>
              <w:jc w:val="both"/>
            </w:pPr>
            <w:r>
              <w:rPr>
                <w:rFonts w:ascii="Times New Roman"/>
                <w:b w:val="false"/>
                <w:i/>
                <w:color w:val="000000"/>
                <w:sz w:val="20"/>
              </w:rPr>
              <w:t xml:space="preserve">            реформалар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