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16d1" w14:textId="84f1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Стратегиялық жоспарлау және реформалар агенттігінің Ұлттық статистика бюросы туралы ережені бекіту туралы" Қазақстан Республикасы Стратегиялық жоспарлау және реформалар агенттігі төрағасының 2020 жылғы 23 қазандағы № 9-нқ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Стратегиялық жоспарлау және реформалар агенттігі төрағасының 2022 жылғы 16 тамыздағы № 53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Стратегиялық жоспарлау және реформалар агенттігінің Ұлттық статистика бюросы туралы ережені бекіту туралы" Қазақстан Республикасы Стратегиялық жоспарлау және реформалар агенттігі төрағасының 2020 жылғы 23 қазандағы № 9-нқ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бұйрықтың тақырыбында орыс тіліндегі мәтінге өзгеріс енгізілді, мемлекеттік тілдегі мәтін өзгермейді;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мәтінге өзгеріс енгізілді, мемлекеттік тілдегі мәтін өзгермейді;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бұйрықпен бекітілген Қазақстан Республикасы Стратегиялық жоспарлау және реформалар агенттігінің Ұлттық статистика бюросы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тармақша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респонденттерді алғашқы статистикалық деректерді электрондық түрде ұсынуға қажетті статистикалық нысандармен және (немесе) бағдарламалық қамтылыммен өтеусіз негізде қамтамасыз ету;";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46-1), 46-2), 46-3), 46-4), 46-5) және 46-6) тармақшалармен толықтырылсын: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"46-1) Қазақстан Республикасының Ұлттық Банкін қоспағанда, мемлекеттік статистика органдарына жататын мемлекеттік органдардан уәкілетті орган қалыптастыратын ресми статистикалық ақпаратты жасауға қажетті алғашқы статистикалық деректерді өтеусіз негізде алу;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46-2) сұрау салу негізінде Қазақстан Республикасының Ұлттық Банкінен сыртқы сектор статистикасын қалыптастыру мақсатында жиналатын алғашқы статистикалық деректерді иесіздендірілген түрде өтеусіз негізде алу;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46-3) статистикалық қызметті жүзеге асыру кезінде тиісті уәкілетті мемлекеттік органдардан, ұйымдардан мемлекеттік тапсырыстарды және мемлекеттік-жекешелік әріптестікті жүзеге асыру кезінде қалыптастырылған деректерді, оның ішінде Жерді ғарыштан қашықтықтан зондтау деректерін өтеусіз негізде алу және пайдалану;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46-4) мемлекеттік статистика органдарына жататын мемлекеттік органдар мен Қазақстан Республикасының Ұлттық Банкіне сұрау салуы негізінде иесіздендірілген алғашқы статистикалық деректерді үшінші тұлғаларға берусіз тек статистикалық мақсаттарда пайдалану үшін ұсыну;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46-5) ақпараттық жүйеде техникалық ақаулардың пайда болғаны, сондай-ақ респонденттердің алғашқы статистикалық деректерді ұсыну мерзімін ұзарту және оны техникалық ақаулар жойылғаннан кейін келесі жұмыс күніне ауыстыру туралы хабарламаны ресми интернет-ресурста орналастыру;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46-6) интернет-ресурста және "электрондық үкімет" веб-порталының ашық деректер интернет-порталында орналастыру арқылы пайдаланушылардың сапалы ресми статистикалық ақпаратқа, оның ішінде машинамен оқылатын деректер форматында және статистикалық әдіснамаға бір мезгілде қол жеткізуге тең құқықтарын қамтамасыз ету;";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 мынадай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жоспарланатын жылдың алдындағы жылдың 1 шілдесіне дейінгі мерзімде мемлекеттік органдардың және Қазақстан Республикасы Ұлттық Банкінің ұсыныстарын ескере отырып, сондай-ақ статистикалық қызметті талдау қорытындылары негізінде алдағы күнтізбелік жылға арналған статистикалық жұмыстар жоспарын, респонденттердің алғашқы статистикалық деректерді ұсыну графигін және ресми статистикалық ақпаратты тарату графигін қалыптастыруды қамтамасыз ету;";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тармақша мынадай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мемлекеттік статистика органдарына жататын мемлекеттік органдардың және Қазақстан Республикасы Ұлттық Банкінің статистикалық қызметінің мемлекеттік органдардың статистикалық ақпаратты түзу процесін сипаттаудың үлгілік әдістемесінде бекітілген талаптарға сәйкестігіне талдау жүргізу, сондай-ақ талдау жүргізуге қажетті құжаттарды (ақпаратты) сұрату;";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тармақша мынадай редакцияда жазылсын: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жалпымемлекеттік статистикалық байқаулар жүргізу үшін статистикалық нысандарды, оларды толтыру жөніндегі нұсқаулықтарды, сондай-ақ оларды бекіту тәртібін бекіту;";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тармақша мынадай редакцияда жазылсын: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жалпымемлекеттік статистикалық байқаулар және ресми статистикалық ақпаратты қалыптастыру бойынша статистикалық әдіснаманы әзірлеу және бекіту;";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тармақша мынадай редакцияда жазылсын: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сәйкестендірілмеген түрдегі дерекқорларды ғылыми және ғылыми-техникалық қызметте пайдалану үшін ұсыну тәртібін әзірлеу және бекіту;";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тармақша мынадай редакцияда жазылсын: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"50) мемлекеттік статистика органдарына жататын мемлекеттік органдар мен Қазақстан Республикасының Ұлттық Банкі әзірлеген ведомстволық статистикалық байқаулар бойынша статистикалық нысандар мен статистикалық әдіснаманы келісу;";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тармақша алып тасталсын;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статистика бюросын қайта ұйымдастыру және тарату" деген </w:t>
      </w:r>
      <w:r>
        <w:rPr>
          <w:rFonts w:ascii="Times New Roman"/>
          <w:b w:val="false"/>
          <w:i w:val="false"/>
          <w:color w:val="000000"/>
          <w:sz w:val="28"/>
        </w:rPr>
        <w:t>5-тарауда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статистика бюросының қарамағындағы мемлекеттік мекемелер - аумақтық бөлімшелерінің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"Қазақстан Республикасының Стратегиялық жоспарлау және реформалар агенттігі Ұлттық статистика бюросының Абай облысы бойынша департаменті" республикалық мемлекеттік мекемесі.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Стратегиялық жоспарлау және реформалар агенттігі Ұлттық статистика бюросының Ақмола облысы бойынша департаменті" республикалық мемлекеттік мекемесі.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Стратегиялық жоспарлау және реформалар агенттігі Ұлттық статистика бюросының Ақтөбе облысы бойынша департаменті" республикалық мемлекеттік мекемесі.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Стратегиялық жоспарлау және реформалар агенттігі Ұлттық статистика бюросының Алматы облысы бойынша департаменті" республикалық мемлекеттік мекемесі.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Республикасының Стратегиялық жоспарлау және реформалар агенттігі Ұлттық статистика бюросының Атырау облысы бойынша департаменті" республикалық мемлекеттік мекемесі.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 Республикасының Стратегиялық жоспарлау және реформалар агенттігі Ұлттық статистика бюросының Батыс Қазақстан облысы бойынша департаменті" республикалық мемлекеттік мекемесі.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Республикасының Стратегиялық жоспарлау және реформалар агенттігі Ұлттық статистика бюросының Жамбыл облысы бойынша департаменті" республикалық мемлекеттік мекемесі.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"Қазақстан Республикасының Стратегиялық жоспарлау және реформалар агенттігі Ұлттық статистика бюросының Жетісу облысы бойынша департаменті" республикалық мемлекеттік мекемесі.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"Қазақстан Республикасының Стратегиялық жоспарлау және реформалар агенттігі Ұлттық статистика бюросының Қарағанды облысы бойынша департаменті" республикалық мемлекеттік мекемесі.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"Қазақстан Республикасының Стратегиялық жоспарлау және реформалар агенттігі Ұлттық статистика бюросының Қостанай облысы бойынша департаменті" республикалық мемлекеттік мекемесі.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"Қазақстан Республикасының Стратегиялық жоспарлау және реформалар агенттігі Ұлттық статистика бюросының Қызылорда облысы бойынша департаменті" республикалық мемлекеттік мекемесі.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"Қазақстан Республикасының Стратегиялық жоспарлау және реформалар агенттігі Ұлттық статистика бюросының Маңғыстау облысы бойынша департаменті" республикалық мемлекеттік мекемесі.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"Қазақстан Республикасының Стратегиялық жоспарлау және реформалар агенттігі Ұлттық статистика бюросының Павлодар облысы бойынша департаменті" республикалық мемлекеттік мекемесі.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департаменті" республикалық мемлекеттік мекемесі.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"Қазақстан Республикасының Стратегиялық жоспарлау және реформалар агенттігі Ұлттық статистика бюросының Түркістан облысы бойынша департаменті" республикалық мемлекеттік мекемесі.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"Қазақстан Республикасының Стратегиялық жоспарлау және реформалар агенттігі Ұлттық статистика бюросының Ұлытау облысы бойынша департаменті" республикалық мемлекеттік мекемесі.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"Қазақстан Республикасының Стратегиялық жоспарлау және реформалар агенттігі Ұлттық статистика бюросының Шығыс Қазақстан облысы бойынша департаменті" республикалық мемлекеттік мекемесі.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"Қазақстан Республикасының Стратегиялық жоспарлау және реформалар агенттігі Ұлттық статистика бюросының Нұр-Сұлтан қаласы бойынша департаменті" республикалық мемлекеттік мекемесі.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"Қазақстан Республикасының Стратегиялық жоспарлау және реформалар агенттігі Ұлттық статистика бюросының Алматы қаласы бойынша департаменті" республикалық мемлекеттік мекемесі.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"Қазақстан Республикасының Стратегиялық жоспарлау және реформалар агенттігі Ұлттық статистика бюросының Шымкент қаласы бойынша департаменті" республикалық мемлекеттік мекемесі.".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Ұлттық статистика бюросы заңнамада белгіленген тәртіппен: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ресми жариялау және Қазақстан Республикасы Нормативтік құқықтық актілерінің эталондық бақылау банкіне енгізу үшін "Қазақстан Республикасының Заңнама және құқықтық ақпарат институты" шаруашылық жүргізу құқығындағы республикалық мемлекеттік кәсіпорнына жіберуді;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Стратегиялық жоспарлау және реформалар агенттігінің интернет-ресурсында орналастыруды қамтамасыз етсін.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Ұлттық статистика бюросының басшысына жүктелсін.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Стратегиялық жоспарлау және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реформалар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