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4ff5" w14:textId="2764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Қазақстан Республикасы Стратегиялық жоспарлау және реформалар агенттігінің Ұлттық статистика бюросына салық төлеушінің (салық агентінің) жазбаша рұқсатын алмастан салықтық құпияны құрайтын мәліметтерді және құпия ақпаратты ұсыну қағидаларын, сондай-ақ ұсынылатын мәліметтер мен құпия ақпараттардың тізбесін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7 қазандағы № 129 және Қазақстан Республикасы Қаржы министрінің м.а. 2022 жылғы 7 қазандағы № 1045 бірлескен бұйрығы.</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19-бабы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сондай-ақ "Мемлекеттік статистика туралы" Қазақстан Республикасы Заңының 16-бабы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Қазақстан Республикасы Стратегиялық жоспарлау және реформалар агенттігінің Ұлттық статистика бюросына салық төлеушінің (салық агентінің) жазбаша рұқсатын алмастан салықтық құпияны құрайтын мәліметтерді және құпия ақпаратты ұсыну қағидалары;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салық төлеушінің (салық агентінің) жазбаша рұқсатын алмастан ұсынылатын салықтық құпияны құрайтын мәліметтердің және құпия ақпараттың тізбесі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бұйрықтың мемлекеттік және орыс тілдеріндегі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бірлескен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осы бірлескен бұйрықты Қазақстан Республикасы Қаржы министрлігінің интернет-ресурсына Қазақстан Республикасының заңнамасында белгіленген тәртіппен орналастыруды қамтамасыз етсін.</w:t>
      </w:r>
    </w:p>
    <w:bookmarkEnd w:id="7"/>
    <w:bookmarkStart w:name="z9" w:id="8"/>
    <w:p>
      <w:pPr>
        <w:spacing w:after="0"/>
        <w:ind w:left="0"/>
        <w:jc w:val="both"/>
      </w:pPr>
      <w:r>
        <w:rPr>
          <w:rFonts w:ascii="Times New Roman"/>
          <w:b w:val="false"/>
          <w:i w:val="false"/>
          <w:color w:val="000000"/>
          <w:sz w:val="28"/>
        </w:rPr>
        <w:t>
      4. "Салық құпиясын құрайтын салық төлеушілер (салық агенттері) туралы мәліметтер тізбесін және оларды ұсыну ережесін бекіту туралы" Қазақстан Республикасы Статистика агенттігі төрағасының 2011 жылғы 28 қыркүйектегі № 278 және Қазақстан Республикасы Қаржы министрінің 2012 жылғы 10 қаңтардағы № 8 бірлескен бұйрығының күші жойылсын.</w:t>
      </w:r>
    </w:p>
    <w:bookmarkEnd w:id="8"/>
    <w:bookmarkStart w:name="z10" w:id="9"/>
    <w:p>
      <w:pPr>
        <w:spacing w:after="0"/>
        <w:ind w:left="0"/>
        <w:jc w:val="both"/>
      </w:pPr>
      <w:r>
        <w:rPr>
          <w:rFonts w:ascii="Times New Roman"/>
          <w:b w:val="false"/>
          <w:i w:val="false"/>
          <w:color w:val="000000"/>
          <w:sz w:val="28"/>
        </w:rPr>
        <w:t>
      5. Осы бірлескен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және Қазақстан Республикасының жетекшілік ететін қаржы вице-министріне жүктелсін.</w:t>
      </w:r>
    </w:p>
    <w:bookmarkEnd w:id="9"/>
    <w:bookmarkStart w:name="z11" w:id="10"/>
    <w:p>
      <w:pPr>
        <w:spacing w:after="0"/>
        <w:ind w:left="0"/>
        <w:jc w:val="both"/>
      </w:pPr>
      <w:r>
        <w:rPr>
          <w:rFonts w:ascii="Times New Roman"/>
          <w:b w:val="false"/>
          <w:i w:val="false"/>
          <w:color w:val="000000"/>
          <w:sz w:val="28"/>
        </w:rPr>
        <w:t>
      6. Осы бірлескен бұйрық оған мемлекеттік орган басшыларының соңғысы қол қойған күнінен бастап күшіне енеді.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Стратегиялық жоспарлау </w:t>
            </w:r>
          </w:p>
          <w:p>
            <w:pPr>
              <w:spacing w:after="20"/>
              <w:ind w:left="20"/>
              <w:jc w:val="both"/>
            </w:pPr>
            <w:r>
              <w:rPr>
                <w:rFonts w:ascii="Times New Roman"/>
                <w:b/>
                <w:i w:val="false"/>
                <w:color w:val="000000"/>
                <w:sz w:val="20"/>
              </w:rPr>
              <w:t xml:space="preserve">және реформалар агенттігі Ұлттық статистика </w:t>
            </w:r>
          </w:p>
          <w:p>
            <w:pPr>
              <w:spacing w:after="20"/>
              <w:ind w:left="20"/>
              <w:jc w:val="both"/>
            </w:pPr>
            <w:r>
              <w:rPr>
                <w:rFonts w:ascii="Times New Roman"/>
                <w:b/>
                <w:i w:val="false"/>
                <w:color w:val="000000"/>
                <w:sz w:val="20"/>
              </w:rPr>
              <w:t>бюросының басшысы</w:t>
            </w:r>
          </w:p>
          <w:p>
            <w:pPr>
              <w:spacing w:after="20"/>
              <w:ind w:left="20"/>
              <w:jc w:val="both"/>
            </w:pPr>
            <w:r>
              <w:rPr>
                <w:rFonts w:ascii="Times New Roman"/>
                <w:b w:val="false"/>
                <w:i w:val="false"/>
                <w:color w:val="000000"/>
                <w:sz w:val="20"/>
              </w:rPr>
              <w:t>
</w:t>
            </w:r>
            <w:r>
              <w:rPr>
                <w:rFonts w:ascii="Times New Roman"/>
                <w:b/>
                <w:i w:val="false"/>
                <w:color w:val="000000"/>
                <w:sz w:val="20"/>
              </w:rPr>
              <w:t>___________ Ж. Шаймарданов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w:t>
            </w:r>
            <w:r>
              <w:rPr>
                <w:rFonts w:ascii="Times New Roman"/>
                <w:b w:val="false"/>
                <w:i w:val="false"/>
                <w:color w:val="000000"/>
                <w:sz w:val="20"/>
              </w:rPr>
              <w:t xml:space="preserve"> </w:t>
            </w:r>
            <w:r>
              <w:rPr>
                <w:rFonts w:ascii="Times New Roman"/>
                <w:b/>
                <w:i w:val="false"/>
                <w:color w:val="000000"/>
                <w:sz w:val="20"/>
              </w:rPr>
              <w:t>министрінің</w:t>
            </w:r>
          </w:p>
          <w:p>
            <w:pPr>
              <w:spacing w:after="20"/>
              <w:ind w:left="20"/>
              <w:jc w:val="both"/>
            </w:pPr>
            <w:r>
              <w:rPr>
                <w:rFonts w:ascii="Times New Roman"/>
                <w:b/>
                <w:i w:val="false"/>
                <w:color w:val="000000"/>
                <w:sz w:val="20"/>
              </w:rPr>
              <w:t>міндетін атқарушы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 Е. Біржанов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2022 жылғы "07" қазан № 129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"07" қазан № 1045</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Мемлекеттік кірістер органдарының Қазақстан Республикасы Стратегиялық жоспарлау және реформалар агенттігінің Ұлттық статистика бюросына салық төлеушінің (салық агентінің) жазбаша рұқсатын алмастан салықтық құпияны құрайтын мәліметтерді және құпия ақпаратты ұсыну қағидалары </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Мемлекеттік кірістер органдарының Қазақстан Республикасы Стратегиялық жоспарлау және реформалар агенттігінің Ұлттық статистика бюросына салық төлеушінің (салық агентінің) жазбаша рұқсатын алмастан салықтық құпияны құрайтын мәліметтерді және құпия ақпаратты ұсыну қағидалары (бұдан әрі – Қағидалар) "Қазақстан Республикасындағы кедендік реттеу туралы" Қазақстан Республикасы Кодексінің (бұдан әрі – Кодекс) 19-бабы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Кодексінің (бұдан әрі – Салық кодексі) 30-бабы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Қазақстан Республикасы Қаржы министрлігінің Мемлекеттік кірістер комитетінің (бұдан әрі – Комитет) салық төлеушінің (салық агентінің) жазбаша рұқсатын алмастан салықтық құпияны құрайтын салық төлеушілер (салық агенттері) туралы мәліметтерді және Еуразиялық экономикалық одақтың (бұдан әрі – ЕАЭО) кеден заңнамасына, Қазақстан Республикасының халықаралық шарттарына, Қазақстан Республикасының кеден және өзге де заңнамасына сәйкес алған құпия ақпаратты (бұдан әрі − Мәліметтер) Қазақстан Республикасы Стратегиялық жоспарлау және реформалар агенттігінің Ұлттық статистика бюросына (бұдан әрі – Бюро) ұсыну тәртібін белгілейді.</w:t>
      </w:r>
    </w:p>
    <w:bookmarkEnd w:id="13"/>
    <w:bookmarkStart w:name="z16" w:id="14"/>
    <w:p>
      <w:pPr>
        <w:spacing w:after="0"/>
        <w:ind w:left="0"/>
        <w:jc w:val="both"/>
      </w:pPr>
      <w:r>
        <w:rPr>
          <w:rFonts w:ascii="Times New Roman"/>
          <w:b w:val="false"/>
          <w:i w:val="false"/>
          <w:color w:val="000000"/>
          <w:sz w:val="28"/>
        </w:rPr>
        <w:t xml:space="preserve">
      2. Мәліметтер Салық кодексінің 30-бабы 3-тармағы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абзацына сәйкес Мәліметтерге қолжетімділігі бар лауазымды адамдардың тізбесіне енгізілген Бюроның лауазымды адамдарына ұсынылады.</w:t>
      </w:r>
    </w:p>
    <w:bookmarkEnd w:id="14"/>
    <w:bookmarkStart w:name="z17" w:id="15"/>
    <w:p>
      <w:pPr>
        <w:spacing w:after="0"/>
        <w:ind w:left="0"/>
        <w:jc w:val="both"/>
      </w:pPr>
      <w:r>
        <w:rPr>
          <w:rFonts w:ascii="Times New Roman"/>
          <w:b w:val="false"/>
          <w:i w:val="false"/>
          <w:color w:val="000000"/>
          <w:sz w:val="28"/>
        </w:rPr>
        <w:t>
      3. Мәліметтерді ұсыну Комитеттің ақпараттық жүйесі (бұдан әрі– АЖ) мен Бюроның "е-Статистика" интеграцияланған ақпараттық жүйесі (бұдан әрі – "е-Статистика" АЖ) арасындағы "электрондық үкімет" шлюзі (бұдан әрі – ЭҮШ 2.0) арқылы "автоматты өзектендіру" асинхронды режимінде интеграциялау жолымен жүзеге асырылады.</w:t>
      </w:r>
    </w:p>
    <w:bookmarkEnd w:id="15"/>
    <w:p>
      <w:pPr>
        <w:spacing w:after="0"/>
        <w:ind w:left="0"/>
        <w:jc w:val="both"/>
      </w:pPr>
      <w:r>
        <w:rPr>
          <w:rFonts w:ascii="Times New Roman"/>
          <w:b w:val="false"/>
          <w:i w:val="false"/>
          <w:color w:val="000000"/>
          <w:sz w:val="28"/>
        </w:rPr>
        <w:t>
      Бұзушылық фактілері болған кезде себептерді анықтау және жою үшін талдауды Комитет АЖ, "е-Статистика" ИАЖ және ЭҮШ 2.0 әкімшілері жүзеге асырады.</w:t>
      </w:r>
    </w:p>
    <w:bookmarkStart w:name="z18" w:id="16"/>
    <w:p>
      <w:pPr>
        <w:spacing w:after="0"/>
        <w:ind w:left="0"/>
        <w:jc w:val="both"/>
      </w:pPr>
      <w:r>
        <w:rPr>
          <w:rFonts w:ascii="Times New Roman"/>
          <w:b w:val="false"/>
          <w:i w:val="false"/>
          <w:color w:val="000000"/>
          <w:sz w:val="28"/>
        </w:rPr>
        <w:t>
      4. Мәліметтерді беру процесінде барлық уақыт параметрлерін тіркеу Астана қаласының уақыты бойынша жүргізіледі.</w:t>
      </w:r>
    </w:p>
    <w:bookmarkEnd w:id="16"/>
    <w:bookmarkStart w:name="z19" w:id="17"/>
    <w:p>
      <w:pPr>
        <w:spacing w:after="0"/>
        <w:ind w:left="0"/>
        <w:jc w:val="both"/>
      </w:pPr>
      <w:r>
        <w:rPr>
          <w:rFonts w:ascii="Times New Roman"/>
          <w:b w:val="false"/>
          <w:i w:val="false"/>
          <w:color w:val="000000"/>
          <w:sz w:val="28"/>
        </w:rPr>
        <w:t>
      5. Интеграциялық өзара іс-қимылды іске асыру сәтіне дейін Комитет Мәліметтерді FTP арналары арқылы Бюроға келісілген мерзімде ұсынады.</w:t>
      </w:r>
    </w:p>
    <w:bookmarkEnd w:id="1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Салық төлеушінің (салық агентінің)жазбаша рұқсатын  алмастан салықтық құпияны құрайтын мәліметтерді және құпия ақпаратты ұсыну тәртібі</w:t>
      </w:r>
      <w:r>
        <w:br/>
      </w:r>
      <w:r>
        <w:rPr>
          <w:rFonts w:ascii="Times New Roman"/>
          <w:b/>
          <w:i w:val="false"/>
          <w:color w:val="000000"/>
        </w:rPr>
        <w:t>1-параграф. Ақпараттық жүйелерді интеграциялау тәртібі</w:t>
      </w:r>
    </w:p>
    <w:bookmarkStart w:name="z21" w:id="18"/>
    <w:p>
      <w:pPr>
        <w:spacing w:after="0"/>
        <w:ind w:left="0"/>
        <w:jc w:val="both"/>
      </w:pPr>
      <w:r>
        <w:rPr>
          <w:rFonts w:ascii="Times New Roman"/>
          <w:b w:val="false"/>
          <w:i w:val="false"/>
          <w:color w:val="000000"/>
          <w:sz w:val="28"/>
        </w:rPr>
        <w:t>
      6. ЭҮШ 2.0 арқылы Комитеттің АЖ мен "е-Статистика" ИАЖ арасындағы интеграция апта сайынғы негізде веб-сервис арқылы XML-форматта электрондық хабарлама жіберу арқылы, "е-Статистика" ИАЖ иесінің көліктік қолымен қол қою арқылы жүргізіледі, бұл ретте бизнес-деректерге Қазақстан Республикасының Ұлттық куәландырушы орталығы (бұдан әрі – ҚР ҰКО) шығарған және тұлғаны айқындауға арналған тіркеу куәлігін пайдалана отырып, мемлекеттік органның АЖ иесінің электрондық цифрлық қолтаңбасы (бұдан әрі – ЭЦҚ) қойылады.</w:t>
      </w:r>
    </w:p>
    <w:bookmarkEnd w:id="18"/>
    <w:p>
      <w:pPr>
        <w:spacing w:after="0"/>
        <w:ind w:left="0"/>
        <w:jc w:val="both"/>
      </w:pPr>
      <w:r>
        <w:rPr>
          <w:rFonts w:ascii="Times New Roman"/>
          <w:b w:val="false"/>
          <w:i w:val="false"/>
          <w:color w:val="000000"/>
          <w:sz w:val="28"/>
        </w:rPr>
        <w:t xml:space="preserve">
      ЭЦҚ тексеру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12864 болып тіркелген) бекітілген Электрондық цифрлық қолтаңбаның төлнұсқалығын тексеру қағидаларының талаптарына сәйкес жүзеге асырылады.</w:t>
      </w:r>
    </w:p>
    <w:p>
      <w:pPr>
        <w:spacing w:after="0"/>
        <w:ind w:left="0"/>
        <w:jc w:val="both"/>
      </w:pPr>
      <w:r>
        <w:rPr>
          <w:rFonts w:ascii="Times New Roman"/>
          <w:b w:val="false"/>
          <w:i w:val="false"/>
          <w:color w:val="000000"/>
          <w:sz w:val="28"/>
        </w:rPr>
        <w:t>
      Комитет пен Бюро алдын ала немесе сертификат қайта шығарылған жағдайда ресми хаттар және тіркеу куәліктерімен ‘.cer’ форматында алмасады.</w:t>
      </w:r>
    </w:p>
    <w:bookmarkStart w:name="z22" w:id="19"/>
    <w:p>
      <w:pPr>
        <w:spacing w:after="0"/>
        <w:ind w:left="0"/>
        <w:jc w:val="both"/>
      </w:pPr>
      <w:r>
        <w:rPr>
          <w:rFonts w:ascii="Times New Roman"/>
          <w:b w:val="false"/>
          <w:i w:val="false"/>
          <w:color w:val="000000"/>
          <w:sz w:val="28"/>
        </w:rPr>
        <w:t>
      7. Интеграция әдістері мемлекеттік органдардың ЭЦҚ-мен қол қойылған SmartBridge жүйесіндегі Интеграция жөніндегі келісім шеңберінде сипатталады.</w:t>
      </w:r>
    </w:p>
    <w:bookmarkEnd w:id="19"/>
    <w:bookmarkStart w:name="z23" w:id="20"/>
    <w:p>
      <w:pPr>
        <w:spacing w:after="0"/>
        <w:ind w:left="0"/>
        <w:jc w:val="both"/>
      </w:pPr>
      <w:r>
        <w:rPr>
          <w:rFonts w:ascii="Times New Roman"/>
          <w:b w:val="false"/>
          <w:i w:val="false"/>
          <w:color w:val="000000"/>
          <w:sz w:val="28"/>
        </w:rPr>
        <w:t xml:space="preserve">
      8. Комитеттің АЖ, "Е-Статистика" ИАЖ және ЭҮШ 2.0 серверлерінде Мәліметтермен алмасу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талаптарды (бұдан әрі – Талаптар)сақтай отырып жүргізіледі.</w:t>
      </w:r>
    </w:p>
    <w:bookmarkEnd w:id="20"/>
    <w:bookmarkStart w:name="z24" w:id="21"/>
    <w:p>
      <w:pPr>
        <w:spacing w:after="0"/>
        <w:ind w:left="0"/>
        <w:jc w:val="left"/>
      </w:pPr>
      <w:r>
        <w:rPr>
          <w:rFonts w:ascii="Times New Roman"/>
          <w:b/>
          <w:i w:val="false"/>
          <w:color w:val="000000"/>
        </w:rPr>
        <w:t xml:space="preserve"> 2-параграф. "Автоматты өзектілендіру"режимінде  мәліметтерді ұсыну</w:t>
      </w:r>
    </w:p>
    <w:bookmarkEnd w:id="21"/>
    <w:bookmarkStart w:name="z25" w:id="22"/>
    <w:p>
      <w:pPr>
        <w:spacing w:after="0"/>
        <w:ind w:left="0"/>
        <w:jc w:val="both"/>
      </w:pPr>
      <w:r>
        <w:rPr>
          <w:rFonts w:ascii="Times New Roman"/>
          <w:b w:val="false"/>
          <w:i w:val="false"/>
          <w:color w:val="000000"/>
          <w:sz w:val="28"/>
        </w:rPr>
        <w:t>
      9. "Автоматты өзектілендіру" режимінде интеграция Комитет АЖ бастамасы бойынша жүргізіледі. ЭҮШ 2.0 арқылы "е-Статистика" ИАЖ-ға сұраулар және "е-Статистика" ИАЖ-ға жауаптар веб-сервис арқылы XML форматында беріледі.</w:t>
      </w:r>
    </w:p>
    <w:bookmarkEnd w:id="22"/>
    <w:bookmarkStart w:name="z26" w:id="23"/>
    <w:p>
      <w:pPr>
        <w:spacing w:after="0"/>
        <w:ind w:left="0"/>
        <w:jc w:val="both"/>
      </w:pPr>
      <w:r>
        <w:rPr>
          <w:rFonts w:ascii="Times New Roman"/>
          <w:b w:val="false"/>
          <w:i w:val="false"/>
          <w:color w:val="000000"/>
          <w:sz w:val="28"/>
        </w:rPr>
        <w:t xml:space="preserve">
      10. Мәліметтер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қосымшаларда көзделген атрибуттарға, типтерге және форматқа сәйкес онлайн режимде ұсынылады.</w:t>
      </w:r>
    </w:p>
    <w:bookmarkEnd w:id="23"/>
    <w:bookmarkStart w:name="z27" w:id="24"/>
    <w:p>
      <w:pPr>
        <w:spacing w:after="0"/>
        <w:ind w:left="0"/>
        <w:jc w:val="left"/>
      </w:pPr>
      <w:r>
        <w:rPr>
          <w:rFonts w:ascii="Times New Roman"/>
          <w:b/>
          <w:i w:val="false"/>
          <w:color w:val="000000"/>
        </w:rPr>
        <w:t xml:space="preserve"> 2.1-параграф. Интеграциялық өзара іс-қимылды іске асыру сәтіне дейін мәліметтерді ұсыну</w:t>
      </w:r>
    </w:p>
    <w:bookmarkEnd w:id="24"/>
    <w:bookmarkStart w:name="z28" w:id="25"/>
    <w:p>
      <w:pPr>
        <w:spacing w:after="0"/>
        <w:ind w:left="0"/>
        <w:jc w:val="both"/>
      </w:pPr>
      <w:r>
        <w:rPr>
          <w:rFonts w:ascii="Times New Roman"/>
          <w:b w:val="false"/>
          <w:i w:val="false"/>
          <w:color w:val="000000"/>
          <w:sz w:val="28"/>
        </w:rPr>
        <w:t>
      11. Интеграциялық өзара іс қимылды іске асыру сәтіне дейін Комитет FTP арналары арқылы Бюроға мынадай мәліметтерді мына мерзімдерде ұсынады:</w:t>
      </w:r>
    </w:p>
    <w:bookmarkEnd w:id="25"/>
    <w:bookmarkStart w:name="z29" w:id="26"/>
    <w:p>
      <w:pPr>
        <w:spacing w:after="0"/>
        <w:ind w:left="0"/>
        <w:jc w:val="both"/>
      </w:pPr>
      <w:r>
        <w:rPr>
          <w:rFonts w:ascii="Times New Roman"/>
          <w:b w:val="false"/>
          <w:i w:val="false"/>
          <w:color w:val="000000"/>
          <w:sz w:val="28"/>
        </w:rPr>
        <w:t xml:space="preserve">
      1) ЕАЭО-ға мүше мемлекеттердің аумағына тауарлардың экспорты (ЕАЭО-ға мүше мемлекеттердің салық органдарынан түсетін, тауарларды әкелу және жанама салықтарды төлеу туралы өтініштер бойынша мәліметтерден)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тауарларды әкелу және жанама салықтарды төлеу туралы өтініш нысанынан (328.00-нысан) ЕАЭО-ға мүше мемлекеттердің аумағынан тауарлардың импорты туралы мәліметтерді тоқсан сайын есепті кезең аяқталғаннан кейінгі айдан кейінгі айдың 10 (оныншы) күніне;</w:t>
      </w:r>
    </w:p>
    <w:bookmarkEnd w:id="26"/>
    <w:bookmarkStart w:name="z30" w:id="2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бақылау-касса машиналарының чектерінен мәліметтерді апта сайынғы негізде;</w:t>
      </w:r>
    </w:p>
    <w:bookmarkEnd w:id="27"/>
    <w:bookmarkStart w:name="z31" w:id="2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тоқсан сайынғы негізде "Электрондық шот-фактуралар" АЖ-дан мәліметтер.</w:t>
      </w:r>
    </w:p>
    <w:bookmarkEnd w:id="28"/>
    <w:bookmarkStart w:name="z32" w:id="29"/>
    <w:p>
      <w:pPr>
        <w:spacing w:after="0"/>
        <w:ind w:left="0"/>
        <w:jc w:val="left"/>
      </w:pPr>
      <w:r>
        <w:rPr>
          <w:rFonts w:ascii="Times New Roman"/>
          <w:b/>
          <w:i w:val="false"/>
          <w:color w:val="000000"/>
        </w:rPr>
        <w:t xml:space="preserve"> 3-параграф. Комитеттің АЖ-нен ЭҮШ 2.0 асинхронды арнасы арқылы "е-Статистика" ИАЖ-ғаберілетін мәліметтердің құрылымы,мерзімі және олардың көлеміне қойылатын талап</w:t>
      </w:r>
    </w:p>
    <w:bookmarkEnd w:id="29"/>
    <w:bookmarkStart w:name="z33" w:id="30"/>
    <w:p>
      <w:pPr>
        <w:spacing w:after="0"/>
        <w:ind w:left="0"/>
        <w:jc w:val="both"/>
      </w:pPr>
      <w:r>
        <w:rPr>
          <w:rFonts w:ascii="Times New Roman"/>
          <w:b w:val="false"/>
          <w:i w:val="false"/>
          <w:color w:val="000000"/>
          <w:sz w:val="28"/>
        </w:rPr>
        <w:t>
      12. Комитеттің АЖ-нен ЭҮШ 2.0 асинхронды арнасы арқылы "е-Статистика" ИАЖ-ға берілетін мәліметтердің құрылымын Комитет пен Бюро айқындайды.</w:t>
      </w:r>
    </w:p>
    <w:bookmarkEnd w:id="30"/>
    <w:p>
      <w:pPr>
        <w:spacing w:after="0"/>
        <w:ind w:left="0"/>
        <w:jc w:val="both"/>
      </w:pPr>
      <w:r>
        <w:rPr>
          <w:rFonts w:ascii="Times New Roman"/>
          <w:b w:val="false"/>
          <w:i w:val="false"/>
          <w:color w:val="000000"/>
          <w:sz w:val="28"/>
        </w:rPr>
        <w:t>
      Мәліметтердің құрылымы мен форматына өзгерістер берілетін мәліметтердің өзгеруі мен толықтырылуына байланысты Комитет пен Бюроның келісімі бойынша енгізіледі.</w:t>
      </w:r>
    </w:p>
    <w:bookmarkStart w:name="z34" w:id="31"/>
    <w:p>
      <w:pPr>
        <w:spacing w:after="0"/>
        <w:ind w:left="0"/>
        <w:jc w:val="both"/>
      </w:pPr>
      <w:r>
        <w:rPr>
          <w:rFonts w:ascii="Times New Roman"/>
          <w:b w:val="false"/>
          <w:i w:val="false"/>
          <w:color w:val="000000"/>
          <w:sz w:val="28"/>
        </w:rPr>
        <w:t>
      13.Мәліметтерді беру асинхронды режимде жүзеге асырылады, оны іске асыруға өнімділік пен сенімділік бойынша мынадай талаптар қойылады:</w:t>
      </w:r>
    </w:p>
    <w:bookmarkEnd w:id="31"/>
    <w:bookmarkStart w:name="z35" w:id="32"/>
    <w:p>
      <w:pPr>
        <w:spacing w:after="0"/>
        <w:ind w:left="0"/>
        <w:jc w:val="both"/>
      </w:pPr>
      <w:r>
        <w:rPr>
          <w:rFonts w:ascii="Times New Roman"/>
          <w:b w:val="false"/>
          <w:i w:val="false"/>
          <w:color w:val="000000"/>
          <w:sz w:val="28"/>
        </w:rPr>
        <w:t>
      1) сұрау салуды өңдеудің ең ұзақ уақыты-30 (отыз) секунд;</w:t>
      </w:r>
    </w:p>
    <w:bookmarkEnd w:id="32"/>
    <w:bookmarkStart w:name="z36" w:id="33"/>
    <w:p>
      <w:pPr>
        <w:spacing w:after="0"/>
        <w:ind w:left="0"/>
        <w:jc w:val="both"/>
      </w:pPr>
      <w:r>
        <w:rPr>
          <w:rFonts w:ascii="Times New Roman"/>
          <w:b w:val="false"/>
          <w:i w:val="false"/>
          <w:color w:val="000000"/>
          <w:sz w:val="28"/>
        </w:rPr>
        <w:t>
      2) сұрауды өңдеудің орташа уақыты-10 (он)секунд;</w:t>
      </w:r>
    </w:p>
    <w:bookmarkEnd w:id="33"/>
    <w:bookmarkStart w:name="z37" w:id="34"/>
    <w:p>
      <w:pPr>
        <w:spacing w:after="0"/>
        <w:ind w:left="0"/>
        <w:jc w:val="both"/>
      </w:pPr>
      <w:r>
        <w:rPr>
          <w:rFonts w:ascii="Times New Roman"/>
          <w:b w:val="false"/>
          <w:i w:val="false"/>
          <w:color w:val="000000"/>
          <w:sz w:val="28"/>
        </w:rPr>
        <w:t>
      3) ең жоғары жүктеме-сағатына 2000 сұраудан артық емес;</w:t>
      </w:r>
    </w:p>
    <w:bookmarkEnd w:id="34"/>
    <w:bookmarkStart w:name="z38" w:id="35"/>
    <w:p>
      <w:pPr>
        <w:spacing w:after="0"/>
        <w:ind w:left="0"/>
        <w:jc w:val="both"/>
      </w:pPr>
      <w:r>
        <w:rPr>
          <w:rFonts w:ascii="Times New Roman"/>
          <w:b w:val="false"/>
          <w:i w:val="false"/>
          <w:color w:val="000000"/>
          <w:sz w:val="28"/>
        </w:rPr>
        <w:t>
      4) номиналды жүктеме-сағатына 360 сұраудан артық емес;</w:t>
      </w:r>
    </w:p>
    <w:bookmarkEnd w:id="35"/>
    <w:bookmarkStart w:name="z39" w:id="36"/>
    <w:p>
      <w:pPr>
        <w:spacing w:after="0"/>
        <w:ind w:left="0"/>
        <w:jc w:val="both"/>
      </w:pPr>
      <w:r>
        <w:rPr>
          <w:rFonts w:ascii="Times New Roman"/>
          <w:b w:val="false"/>
          <w:i w:val="false"/>
          <w:color w:val="000000"/>
          <w:sz w:val="28"/>
        </w:rPr>
        <w:t>
      5) орташа үзіліссіз жұмыс уақыты-365/7/24;</w:t>
      </w:r>
    </w:p>
    <w:bookmarkEnd w:id="36"/>
    <w:bookmarkStart w:name="z40" w:id="37"/>
    <w:p>
      <w:pPr>
        <w:spacing w:after="0"/>
        <w:ind w:left="0"/>
        <w:jc w:val="both"/>
      </w:pPr>
      <w:r>
        <w:rPr>
          <w:rFonts w:ascii="Times New Roman"/>
          <w:b w:val="false"/>
          <w:i w:val="false"/>
          <w:color w:val="000000"/>
          <w:sz w:val="28"/>
        </w:rPr>
        <w:t>
      6) жұмысқа қабілеттілігін қалпына келтіру уақыты – бір сағаттан артық емес.</w:t>
      </w:r>
    </w:p>
    <w:bookmarkEnd w:id="37"/>
    <w:p>
      <w:pPr>
        <w:spacing w:after="0"/>
        <w:ind w:left="0"/>
        <w:jc w:val="both"/>
      </w:pPr>
      <w:r>
        <w:rPr>
          <w:rFonts w:ascii="Times New Roman"/>
          <w:b w:val="false"/>
          <w:i w:val="false"/>
          <w:color w:val="000000"/>
          <w:sz w:val="28"/>
        </w:rPr>
        <w:t>
      Ақпараттандыру объектілері (бұдан әрі - АО) арасында берілетін пакеттің мөлшері 15 мегабайттан аспауы тиіс.</w:t>
      </w:r>
    </w:p>
    <w:bookmarkStart w:name="z41" w:id="38"/>
    <w:p>
      <w:pPr>
        <w:spacing w:after="0"/>
        <w:ind w:left="0"/>
        <w:jc w:val="left"/>
      </w:pPr>
      <w:r>
        <w:rPr>
          <w:rFonts w:ascii="Times New Roman"/>
          <w:b/>
          <w:i w:val="false"/>
          <w:color w:val="000000"/>
        </w:rPr>
        <w:t xml:space="preserve"> 4-параграф. Электрондық коммуникация құралдарына, компьютерлік және коммуникациялық жабдыққа қойылатын талаптар</w:t>
      </w:r>
    </w:p>
    <w:bookmarkEnd w:id="38"/>
    <w:bookmarkStart w:name="z42" w:id="39"/>
    <w:p>
      <w:pPr>
        <w:spacing w:after="0"/>
        <w:ind w:left="0"/>
        <w:jc w:val="both"/>
      </w:pPr>
      <w:r>
        <w:rPr>
          <w:rFonts w:ascii="Times New Roman"/>
          <w:b w:val="false"/>
          <w:i w:val="false"/>
          <w:color w:val="000000"/>
          <w:sz w:val="28"/>
        </w:rPr>
        <w:t>
      14. Электрондық коммуникациялар құралдары Комитет пен Бюро арасында Талаптарға сәйкес электрондық түрде ақпарат алмасуды қамтамасыз етеді.</w:t>
      </w:r>
    </w:p>
    <w:bookmarkEnd w:id="39"/>
    <w:bookmarkStart w:name="z43" w:id="40"/>
    <w:p>
      <w:pPr>
        <w:spacing w:after="0"/>
        <w:ind w:left="0"/>
        <w:jc w:val="both"/>
      </w:pPr>
      <w:r>
        <w:rPr>
          <w:rFonts w:ascii="Times New Roman"/>
          <w:b w:val="false"/>
          <w:i w:val="false"/>
          <w:color w:val="000000"/>
          <w:sz w:val="28"/>
        </w:rPr>
        <w:t>
      15. Көліктік коммуникациялық ортаға мыналар кіреді:</w:t>
      </w:r>
    </w:p>
    <w:bookmarkEnd w:id="40"/>
    <w:bookmarkStart w:name="z44" w:id="41"/>
    <w:p>
      <w:pPr>
        <w:spacing w:after="0"/>
        <w:ind w:left="0"/>
        <w:jc w:val="both"/>
      </w:pPr>
      <w:r>
        <w:rPr>
          <w:rFonts w:ascii="Times New Roman"/>
          <w:b w:val="false"/>
          <w:i w:val="false"/>
          <w:color w:val="000000"/>
          <w:sz w:val="28"/>
        </w:rPr>
        <w:t>
      1) мәліметтерді беру арналары;</w:t>
      </w:r>
    </w:p>
    <w:bookmarkEnd w:id="41"/>
    <w:bookmarkStart w:name="z45" w:id="42"/>
    <w:p>
      <w:pPr>
        <w:spacing w:after="0"/>
        <w:ind w:left="0"/>
        <w:jc w:val="both"/>
      </w:pPr>
      <w:r>
        <w:rPr>
          <w:rFonts w:ascii="Times New Roman"/>
          <w:b w:val="false"/>
          <w:i w:val="false"/>
          <w:color w:val="000000"/>
          <w:sz w:val="28"/>
        </w:rPr>
        <w:t>
      2) коммуникациялық жабдық;</w:t>
      </w:r>
    </w:p>
    <w:bookmarkEnd w:id="42"/>
    <w:bookmarkStart w:name="z46" w:id="43"/>
    <w:p>
      <w:pPr>
        <w:spacing w:after="0"/>
        <w:ind w:left="0"/>
        <w:jc w:val="both"/>
      </w:pPr>
      <w:r>
        <w:rPr>
          <w:rFonts w:ascii="Times New Roman"/>
          <w:b w:val="false"/>
          <w:i w:val="false"/>
          <w:color w:val="000000"/>
          <w:sz w:val="28"/>
        </w:rPr>
        <w:t>
      3) мәліметтерді байланыс арналары арқылы беру кезінде рұқсатсыз қол жеткізу және арнайы әсер ету есебінен ұрлаудан, жоғалтудан, ағып кетуден, жоюдан, бұрмалаудан немесе қолдан жасаудан аппараттық қорғауды және секундына кемінде 64 килобит интеграция жылдамдығын қамтамасыз етеді.</w:t>
      </w:r>
    </w:p>
    <w:bookmarkEnd w:id="43"/>
    <w:bookmarkStart w:name="z47" w:id="44"/>
    <w:p>
      <w:pPr>
        <w:spacing w:after="0"/>
        <w:ind w:left="0"/>
        <w:jc w:val="both"/>
      </w:pPr>
      <w:r>
        <w:rPr>
          <w:rFonts w:ascii="Times New Roman"/>
          <w:b w:val="false"/>
          <w:i w:val="false"/>
          <w:color w:val="000000"/>
          <w:sz w:val="28"/>
        </w:rPr>
        <w:t>
      16. АЖ арасындағы интеграция келесі форматтарға сәйкес келеді:</w:t>
      </w:r>
    </w:p>
    <w:bookmarkEnd w:id="44"/>
    <w:bookmarkStart w:name="z48" w:id="45"/>
    <w:p>
      <w:pPr>
        <w:spacing w:after="0"/>
        <w:ind w:left="0"/>
        <w:jc w:val="both"/>
      </w:pPr>
      <w:r>
        <w:rPr>
          <w:rFonts w:ascii="Times New Roman"/>
          <w:b w:val="false"/>
          <w:i w:val="false"/>
          <w:color w:val="000000"/>
          <w:sz w:val="28"/>
        </w:rPr>
        <w:t>
      1) HTTPS көлік хаттамасы ретінде ҚР ҰКО берген SSL тіркеу куәліктерін қолдана отырып,;</w:t>
      </w:r>
    </w:p>
    <w:bookmarkEnd w:id="45"/>
    <w:bookmarkStart w:name="z49" w:id="46"/>
    <w:p>
      <w:pPr>
        <w:spacing w:after="0"/>
        <w:ind w:left="0"/>
        <w:jc w:val="both"/>
      </w:pPr>
      <w:r>
        <w:rPr>
          <w:rFonts w:ascii="Times New Roman"/>
          <w:b w:val="false"/>
          <w:i w:val="false"/>
          <w:color w:val="000000"/>
          <w:sz w:val="28"/>
        </w:rPr>
        <w:t>
      2) SOAPхаттамасы (SimpleObjectAccessProtocol) өзара іс-қимылхаттамасы ретінде;</w:t>
      </w:r>
    </w:p>
    <w:bookmarkEnd w:id="46"/>
    <w:bookmarkStart w:name="z50" w:id="47"/>
    <w:p>
      <w:pPr>
        <w:spacing w:after="0"/>
        <w:ind w:left="0"/>
        <w:jc w:val="both"/>
      </w:pPr>
      <w:r>
        <w:rPr>
          <w:rFonts w:ascii="Times New Roman"/>
          <w:b w:val="false"/>
          <w:i w:val="false"/>
          <w:color w:val="000000"/>
          <w:sz w:val="28"/>
        </w:rPr>
        <w:t>
      3) WSDL сипаттау тілі;</w:t>
      </w:r>
    </w:p>
    <w:bookmarkEnd w:id="47"/>
    <w:bookmarkStart w:name="z51" w:id="48"/>
    <w:p>
      <w:pPr>
        <w:spacing w:after="0"/>
        <w:ind w:left="0"/>
        <w:jc w:val="both"/>
      </w:pPr>
      <w:r>
        <w:rPr>
          <w:rFonts w:ascii="Times New Roman"/>
          <w:b w:val="false"/>
          <w:i w:val="false"/>
          <w:color w:val="000000"/>
          <w:sz w:val="28"/>
        </w:rPr>
        <w:t>
      4) ЭЦҚ қол қоятын Мәліметтер құрылымын сипаттауға арналған XSD тілі;</w:t>
      </w:r>
    </w:p>
    <w:bookmarkEnd w:id="48"/>
    <w:bookmarkStart w:name="z52" w:id="49"/>
    <w:p>
      <w:pPr>
        <w:spacing w:after="0"/>
        <w:ind w:left="0"/>
        <w:jc w:val="both"/>
      </w:pPr>
      <w:r>
        <w:rPr>
          <w:rFonts w:ascii="Times New Roman"/>
          <w:b w:val="false"/>
          <w:i w:val="false"/>
          <w:color w:val="000000"/>
          <w:sz w:val="28"/>
        </w:rPr>
        <w:t>
      5) веб-әдістер мен олардың параметрлері үшін берілетін XML мәліметтерінің форматы;</w:t>
      </w:r>
    </w:p>
    <w:bookmarkEnd w:id="49"/>
    <w:bookmarkStart w:name="z53" w:id="50"/>
    <w:p>
      <w:pPr>
        <w:spacing w:after="0"/>
        <w:ind w:left="0"/>
        <w:jc w:val="both"/>
      </w:pPr>
      <w:r>
        <w:rPr>
          <w:rFonts w:ascii="Times New Roman"/>
          <w:b w:val="false"/>
          <w:i w:val="false"/>
          <w:color w:val="000000"/>
          <w:sz w:val="28"/>
        </w:rPr>
        <w:t>
      6) ЭЦҚ қол қойылған XML-файлдың құрылымы W3C "XML –SignatureSyntaxandProcessing" консорциумының (XML қолтаңбасының синтаксисі және өңделуі) ерекшелігіне сәйкес келеді.</w:t>
      </w:r>
    </w:p>
    <w:bookmarkEnd w:id="50"/>
    <w:p>
      <w:pPr>
        <w:spacing w:after="0"/>
        <w:ind w:left="0"/>
        <w:jc w:val="both"/>
      </w:pPr>
      <w:r>
        <w:rPr>
          <w:rFonts w:ascii="Times New Roman"/>
          <w:b w:val="false"/>
          <w:i w:val="false"/>
          <w:color w:val="000000"/>
          <w:sz w:val="28"/>
        </w:rPr>
        <w:t>
      Soap хаттамасы бойынша өзара іс-қимыл шеңберінде WS-security ерекшелігіне сәйкес ҚР ҰКО берген мемлекеттік органның АЖ иесінің ЭЦҚ пайдаланылады.</w:t>
      </w:r>
    </w:p>
    <w:bookmarkStart w:name="z54" w:id="51"/>
    <w:p>
      <w:pPr>
        <w:spacing w:after="0"/>
        <w:ind w:left="0"/>
        <w:jc w:val="both"/>
      </w:pPr>
      <w:r>
        <w:rPr>
          <w:rFonts w:ascii="Times New Roman"/>
          <w:b w:val="false"/>
          <w:i w:val="false"/>
          <w:color w:val="000000"/>
          <w:sz w:val="28"/>
        </w:rPr>
        <w:t>
      17. Деректерді беру үшін TCP / IP көлікхаттамасы қолданылады.</w:t>
      </w:r>
    </w:p>
    <w:bookmarkEnd w:id="51"/>
    <w:bookmarkStart w:name="z55" w:id="52"/>
    <w:p>
      <w:pPr>
        <w:spacing w:after="0"/>
        <w:ind w:left="0"/>
        <w:jc w:val="left"/>
      </w:pPr>
      <w:r>
        <w:rPr>
          <w:rFonts w:ascii="Times New Roman"/>
          <w:b/>
          <w:i w:val="false"/>
          <w:color w:val="000000"/>
        </w:rPr>
        <w:t xml:space="preserve"> 5-параграф. Ақпаратты қорғауға қойылатын талаптар</w:t>
      </w:r>
    </w:p>
    <w:bookmarkEnd w:id="52"/>
    <w:bookmarkStart w:name="z56" w:id="53"/>
    <w:p>
      <w:pPr>
        <w:spacing w:after="0"/>
        <w:ind w:left="0"/>
        <w:jc w:val="both"/>
      </w:pPr>
      <w:r>
        <w:rPr>
          <w:rFonts w:ascii="Times New Roman"/>
          <w:b w:val="false"/>
          <w:i w:val="false"/>
          <w:color w:val="000000"/>
          <w:sz w:val="28"/>
        </w:rPr>
        <w:t xml:space="preserve">
      18. Ақпараттық өзара іс қимыл кезінде ақпаратты қорғау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талаптарға.сәйкес техникалық және ұйымдастырушылық сипаттағы іс шаралар есебінен қамтамасыз етіледі.</w:t>
      </w:r>
    </w:p>
    <w:bookmarkEnd w:id="53"/>
    <w:bookmarkStart w:name="z57" w:id="54"/>
    <w:p>
      <w:pPr>
        <w:spacing w:after="0"/>
        <w:ind w:left="0"/>
        <w:jc w:val="left"/>
      </w:pPr>
      <w:r>
        <w:rPr>
          <w:rFonts w:ascii="Times New Roman"/>
          <w:b/>
          <w:i w:val="false"/>
          <w:color w:val="000000"/>
        </w:rPr>
        <w:t xml:space="preserve"> 3-тарау. Мәліметтердің құпиялылығы мен дұрыстығын қамтамасыз ету</w:t>
      </w:r>
    </w:p>
    <w:bookmarkEnd w:id="54"/>
    <w:bookmarkStart w:name="z58" w:id="55"/>
    <w:p>
      <w:pPr>
        <w:spacing w:after="0"/>
        <w:ind w:left="0"/>
        <w:jc w:val="both"/>
      </w:pPr>
      <w:r>
        <w:rPr>
          <w:rFonts w:ascii="Times New Roman"/>
          <w:b w:val="false"/>
          <w:i w:val="false"/>
          <w:color w:val="000000"/>
          <w:sz w:val="28"/>
        </w:rPr>
        <w:t xml:space="preserve">
      19. Комитеттің және Бюроның Мәліметтерге қол жеткізе алатын лауазымды адамдары алынған ақпаратты тікелей мақсаты бойынша және оны берген Тарапқа нұқсан келтірмей, үшінші тараптарға беру құқығынсыз пайдалануды қамтамасыз етеді және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мәліметтерді заңсыз жария еткені үшін жауапты болады.</w:t>
      </w:r>
    </w:p>
    <w:bookmarkEnd w:id="55"/>
    <w:bookmarkStart w:name="z59" w:id="56"/>
    <w:p>
      <w:pPr>
        <w:spacing w:after="0"/>
        <w:ind w:left="0"/>
        <w:jc w:val="both"/>
      </w:pPr>
      <w:r>
        <w:rPr>
          <w:rFonts w:ascii="Times New Roman"/>
          <w:b w:val="false"/>
          <w:i w:val="false"/>
          <w:color w:val="000000"/>
          <w:sz w:val="28"/>
        </w:rPr>
        <w:t>
      20. Комитет Бюроға берілетін мәліметтердің дұрыстығын қамтамасыз етеді.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 Қазақстан</w:t>
            </w:r>
            <w:r>
              <w:br/>
            </w:r>
            <w:r>
              <w:rPr>
                <w:rFonts w:ascii="Times New Roman"/>
                <w:b w:val="false"/>
                <w:i w:val="false"/>
                <w:color w:val="000000"/>
                <w:sz w:val="20"/>
              </w:rPr>
              <w:t>Республикасы Стратегиялық</w:t>
            </w:r>
            <w:r>
              <w:br/>
            </w:r>
            <w:r>
              <w:rPr>
                <w:rFonts w:ascii="Times New Roman"/>
                <w:b w:val="false"/>
                <w:i w:val="false"/>
                <w:color w:val="000000"/>
                <w:sz w:val="20"/>
              </w:rPr>
              <w:t>жоспарлау және реформалар</w:t>
            </w:r>
            <w:r>
              <w:br/>
            </w:r>
            <w:r>
              <w:rPr>
                <w:rFonts w:ascii="Times New Roman"/>
                <w:b w:val="false"/>
                <w:i w:val="false"/>
                <w:color w:val="000000"/>
                <w:sz w:val="20"/>
              </w:rPr>
              <w:t>агенттігінің Ұлттық статистика</w:t>
            </w:r>
            <w:r>
              <w:br/>
            </w:r>
            <w:r>
              <w:rPr>
                <w:rFonts w:ascii="Times New Roman"/>
                <w:b w:val="false"/>
                <w:i w:val="false"/>
                <w:color w:val="000000"/>
                <w:sz w:val="20"/>
              </w:rPr>
              <w:t>бюросына салық төлеушінің</w:t>
            </w:r>
            <w:r>
              <w:br/>
            </w:r>
            <w:r>
              <w:rPr>
                <w:rFonts w:ascii="Times New Roman"/>
                <w:b w:val="false"/>
                <w:i w:val="false"/>
                <w:color w:val="000000"/>
                <w:sz w:val="20"/>
              </w:rPr>
              <w:t>(салық агентінің) жазбаша</w:t>
            </w:r>
            <w:r>
              <w:br/>
            </w:r>
            <w:r>
              <w:rPr>
                <w:rFonts w:ascii="Times New Roman"/>
                <w:b w:val="false"/>
                <w:i w:val="false"/>
                <w:color w:val="000000"/>
                <w:sz w:val="20"/>
              </w:rPr>
              <w:t>рұқсатын алмастан салықтық</w:t>
            </w:r>
            <w:r>
              <w:br/>
            </w:r>
            <w:r>
              <w:rPr>
                <w:rFonts w:ascii="Times New Roman"/>
                <w:b w:val="false"/>
                <w:i w:val="false"/>
                <w:color w:val="000000"/>
                <w:sz w:val="20"/>
              </w:rPr>
              <w:t>құпияны құрайтын мәліметтерді</w:t>
            </w:r>
            <w:r>
              <w:br/>
            </w:r>
            <w:r>
              <w:rPr>
                <w:rFonts w:ascii="Times New Roman"/>
                <w:b w:val="false"/>
                <w:i w:val="false"/>
                <w:color w:val="000000"/>
                <w:sz w:val="20"/>
              </w:rPr>
              <w:t>және құпия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1" w:id="57"/>
    <w:p>
      <w:pPr>
        <w:spacing w:after="0"/>
        <w:ind w:left="0"/>
        <w:jc w:val="left"/>
      </w:pPr>
      <w:r>
        <w:rPr>
          <w:rFonts w:ascii="Times New Roman"/>
          <w:b/>
          <w:i w:val="false"/>
          <w:color w:val="000000"/>
        </w:rPr>
        <w:t xml:space="preserve"> Заңды тұлғалар, филиалдар мен өкілдіктер, дара кәсіпкерлер, шаруа немесе фермер қожалықтары бойынша жалдамалы жұмыскерлердің саны және кірістері туралы мәліметтер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бірінші айындағы жалдамалы қызметкерлердің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екінші айындағы жалдамалы қызметкерлердің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үшінші айындағы жалдамалы қызметкерлердің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бірінші айында есептелген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екінші айында есептелген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үшінші айында есептелген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both"/>
      </w:pPr>
      <w:r>
        <w:rPr>
          <w:rFonts w:ascii="Times New Roman"/>
          <w:b w:val="false"/>
          <w:i w:val="false"/>
          <w:color w:val="000000"/>
          <w:sz w:val="28"/>
        </w:rPr>
        <w:t>
      БСК – бюджеттік сыныптама коды-бюджетке ақша аудару үшін қажетті, жиырма саннан тұратын арнайы деректеме;</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МКБ –мемлекеттік кірістер басқармасы;</w:t>
      </w:r>
    </w:p>
    <w:p>
      <w:pPr>
        <w:spacing w:after="0"/>
        <w:ind w:left="0"/>
        <w:jc w:val="both"/>
      </w:pPr>
      <w:r>
        <w:rPr>
          <w:rFonts w:ascii="Times New Roman"/>
          <w:b w:val="false"/>
          <w:i w:val="false"/>
          <w:color w:val="000000"/>
          <w:sz w:val="28"/>
        </w:rPr>
        <w:t>
      СТН –салық төлеушінің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2-қосымша</w:t>
            </w:r>
          </w:p>
        </w:tc>
      </w:tr>
    </w:tbl>
    <w:bookmarkStart w:name="z110" w:id="58"/>
    <w:p>
      <w:pPr>
        <w:spacing w:after="0"/>
        <w:ind w:left="0"/>
        <w:jc w:val="left"/>
      </w:pPr>
      <w:r>
        <w:rPr>
          <w:rFonts w:ascii="Times New Roman"/>
          <w:b/>
          <w:i w:val="false"/>
          <w:color w:val="000000"/>
        </w:rPr>
        <w:t xml:space="preserve"> Дара кәсіпкерлер мен заңды тұлғалар бөлінісінде салықтардың және бюджетке төленетін басқа да міндетті төлемдердің төленген сомалары туралы мәліметтер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МКД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bl>
    <w:bookmarkStart w:name="z63" w:id="59"/>
    <w:p>
      <w:pPr>
        <w:spacing w:after="0"/>
        <w:ind w:left="0"/>
        <w:jc w:val="both"/>
      </w:pPr>
      <w:r>
        <w:rPr>
          <w:rFonts w:ascii="Times New Roman"/>
          <w:b w:val="false"/>
          <w:i w:val="false"/>
          <w:color w:val="000000"/>
          <w:sz w:val="28"/>
        </w:rPr>
        <w:t xml:space="preserve">
      Ескертпе: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сәйкес бюджеттік сыныптама кодтары бөлінісінде бюджетке түсетін салық түсімдері бойынша ақпарат (1-санат).</w:t>
      </w:r>
    </w:p>
    <w:bookmarkEnd w:id="59"/>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both"/>
      </w:pPr>
      <w:r>
        <w:rPr>
          <w:rFonts w:ascii="Times New Roman"/>
          <w:b w:val="false"/>
          <w:i w:val="false"/>
          <w:color w:val="000000"/>
          <w:sz w:val="28"/>
        </w:rPr>
        <w:t>
      МКД – мемлекеттік кірістер департаменті.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Дара кәсіпкерлер мен заңды тұлғалар бөлінісінде әлеуметтік аударымдар мен зейнетақы қорына аударымдардың төленген сомалары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МКД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bl>
    <w:p>
      <w:pPr>
        <w:spacing w:after="0"/>
        <w:ind w:left="0"/>
        <w:jc w:val="both"/>
      </w:pPr>
      <w:r>
        <w:rPr>
          <w:rFonts w:ascii="Times New Roman"/>
          <w:b w:val="false"/>
          <w:i w:val="false"/>
          <w:color w:val="000000"/>
          <w:sz w:val="28"/>
        </w:rPr>
        <w:t xml:space="preserve">
      Ескертпе:*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сәйкес бюджеттік сыныптама кодтары бөлінісінде бюджетке түсетін салық түсімдері бойынша ақпарат (1 санат).</w:t>
      </w:r>
    </w:p>
    <w:bookmarkStart w:name="z65" w:id="60"/>
    <w:p>
      <w:pPr>
        <w:spacing w:after="0"/>
        <w:ind w:left="0"/>
        <w:jc w:val="both"/>
      </w:pPr>
      <w:r>
        <w:rPr>
          <w:rFonts w:ascii="Times New Roman"/>
          <w:b w:val="false"/>
          <w:i w:val="false"/>
          <w:color w:val="000000"/>
          <w:sz w:val="28"/>
        </w:rPr>
        <w:t>
      Ескертпе: аббревиатуралардың толық жазылуы:</w:t>
      </w:r>
    </w:p>
    <w:bookmarkEnd w:id="60"/>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both"/>
      </w:pPr>
      <w:r>
        <w:rPr>
          <w:rFonts w:ascii="Times New Roman"/>
          <w:b w:val="false"/>
          <w:i w:val="false"/>
          <w:color w:val="000000"/>
          <w:sz w:val="28"/>
        </w:rPr>
        <w:t>
      МКД – мемлекеттік кірістер департаменті;</w:t>
      </w:r>
    </w:p>
    <w:p>
      <w:pPr>
        <w:spacing w:after="0"/>
        <w:ind w:left="0"/>
        <w:jc w:val="both"/>
      </w:pPr>
      <w:r>
        <w:rPr>
          <w:rFonts w:ascii="Times New Roman"/>
          <w:b w:val="false"/>
          <w:i w:val="false"/>
          <w:color w:val="000000"/>
          <w:sz w:val="28"/>
        </w:rPr>
        <w:t>
      СТН – салық төлеушінің тіркеу нөмірі.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4-қосымша</w:t>
            </w:r>
          </w:p>
        </w:tc>
      </w:tr>
    </w:tbl>
    <w:bookmarkStart w:name="z68" w:id="61"/>
    <w:p>
      <w:pPr>
        <w:spacing w:after="0"/>
        <w:ind w:left="0"/>
        <w:jc w:val="left"/>
      </w:pPr>
      <w:r>
        <w:rPr>
          <w:rFonts w:ascii="Times New Roman"/>
          <w:b/>
          <w:i w:val="false"/>
          <w:color w:val="000000"/>
        </w:rPr>
        <w:t xml:space="preserve"> ЕАЭО-ға мүше мемлекеттердің аумағына тауарлардың экспорты (ЕАЭО-ға мүше мемлекеттердің салық органдарынан түсетін тауарларды әкелу және жанама салықтарды төлеу туралы өтініштер бойынша мәліметтерден) және тауарларды әкелу және жанама салықтарды төлеу туралы өтініш нысанынан (328.00-нысан) ЕАЭО-ға мүше мемлекеттердің аумағынан тауарлардың импорты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бастапқы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және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сәйкестендіру коды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нөмірі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күні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тауарының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(тауарға ілеспе) құжатының сериясы,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және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(тауарға ілеспе)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және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есепке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сомалары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елінің коды (3-бөлім)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bl>
    <w:bookmarkStart w:name="z67" w:id="62"/>
    <w:p>
      <w:pPr>
        <w:spacing w:after="0"/>
        <w:ind w:left="0"/>
        <w:jc w:val="both"/>
      </w:pPr>
      <w:r>
        <w:rPr>
          <w:rFonts w:ascii="Times New Roman"/>
          <w:b w:val="false"/>
          <w:i w:val="false"/>
          <w:color w:val="000000"/>
          <w:sz w:val="28"/>
        </w:rPr>
        <w:t>
      Ескертпе: аббревиатуралардың толық жазылуы:</w:t>
      </w:r>
    </w:p>
    <w:bookmarkEnd w:id="62"/>
    <w:p>
      <w:pPr>
        <w:spacing w:after="0"/>
        <w:ind w:left="0"/>
        <w:jc w:val="both"/>
      </w:pPr>
      <w:r>
        <w:rPr>
          <w:rFonts w:ascii="Times New Roman"/>
          <w:b w:val="false"/>
          <w:i w:val="false"/>
          <w:color w:val="000000"/>
          <w:sz w:val="28"/>
        </w:rPr>
        <w:t>
      ЕЭА – Еуразиялық экономикалық одақ;</w:t>
      </w:r>
    </w:p>
    <w:p>
      <w:pPr>
        <w:spacing w:after="0"/>
        <w:ind w:left="0"/>
        <w:jc w:val="both"/>
      </w:pPr>
      <w:r>
        <w:rPr>
          <w:rFonts w:ascii="Times New Roman"/>
          <w:b w:val="false"/>
          <w:i w:val="false"/>
          <w:color w:val="000000"/>
          <w:sz w:val="28"/>
        </w:rPr>
        <w:t>
      СД – салық департаменті;</w:t>
      </w:r>
    </w:p>
    <w:p>
      <w:pPr>
        <w:spacing w:after="0"/>
        <w:ind w:left="0"/>
        <w:jc w:val="both"/>
      </w:pPr>
      <w:r>
        <w:rPr>
          <w:rFonts w:ascii="Times New Roman"/>
          <w:b w:val="false"/>
          <w:i w:val="false"/>
          <w:color w:val="000000"/>
          <w:sz w:val="28"/>
        </w:rPr>
        <w:t>
      СБ – салық басқармасы;</w:t>
      </w:r>
    </w:p>
    <w:p>
      <w:pPr>
        <w:spacing w:after="0"/>
        <w:ind w:left="0"/>
        <w:jc w:val="both"/>
      </w:pPr>
      <w:r>
        <w:rPr>
          <w:rFonts w:ascii="Times New Roman"/>
          <w:b w:val="false"/>
          <w:i w:val="false"/>
          <w:color w:val="000000"/>
          <w:sz w:val="28"/>
        </w:rPr>
        <w:t>
      ТН ВЭД ЕАЭС – Сыртқы экономикалық қызметтің тауар номенклатурасы;</w:t>
      </w:r>
    </w:p>
    <w:p>
      <w:pPr>
        <w:spacing w:after="0"/>
        <w:ind w:left="0"/>
        <w:jc w:val="both"/>
      </w:pPr>
      <w:r>
        <w:rPr>
          <w:rFonts w:ascii="Times New Roman"/>
          <w:b w:val="false"/>
          <w:i w:val="false"/>
          <w:color w:val="000000"/>
          <w:sz w:val="28"/>
        </w:rPr>
        <w:t>
      ҚҚС – қосылған құн салығы.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5-қосымша</w:t>
            </w:r>
          </w:p>
        </w:tc>
      </w:tr>
    </w:tbl>
    <w:bookmarkStart w:name="z70" w:id="63"/>
    <w:p>
      <w:pPr>
        <w:spacing w:after="0"/>
        <w:ind w:left="0"/>
        <w:jc w:val="left"/>
      </w:pPr>
      <w:r>
        <w:rPr>
          <w:rFonts w:ascii="Times New Roman"/>
          <w:b/>
          <w:i w:val="false"/>
          <w:color w:val="000000"/>
        </w:rPr>
        <w:t xml:space="preserve"> Дара кәсіпкерлердің кірісі бойынша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МКД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режимнің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жылдағы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(ЭҚЖЖ)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bl>
    <w:bookmarkStart w:name="z71" w:id="64"/>
    <w:p>
      <w:pPr>
        <w:spacing w:after="0"/>
        <w:ind w:left="0"/>
        <w:jc w:val="both"/>
      </w:pPr>
      <w:r>
        <w:rPr>
          <w:rFonts w:ascii="Times New Roman"/>
          <w:b w:val="false"/>
          <w:i w:val="false"/>
          <w:color w:val="000000"/>
          <w:sz w:val="28"/>
        </w:rPr>
        <w:t>
      Ескертпе: аббревиатуралардың толық жазылуы:</w:t>
      </w:r>
    </w:p>
    <w:bookmarkEnd w:id="64"/>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МКД – мемлекеттік кірістер департаменті;</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both"/>
      </w:pPr>
      <w:r>
        <w:rPr>
          <w:rFonts w:ascii="Times New Roman"/>
          <w:b w:val="false"/>
          <w:i w:val="false"/>
          <w:color w:val="000000"/>
          <w:sz w:val="28"/>
        </w:rPr>
        <w:t>
      ЭҚЖЖ – Экономикалық қызмет түрлерінің жалпы жіктеуіші коды.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бюросына</w:t>
            </w:r>
            <w:r>
              <w:br/>
            </w:r>
            <w:r>
              <w:rPr>
                <w:rFonts w:ascii="Times New Roman"/>
                <w:b w:val="false"/>
                <w:i w:val="false"/>
                <w:color w:val="000000"/>
                <w:sz w:val="20"/>
              </w:rPr>
              <w:t>салық төлеушінің (салық</w:t>
            </w:r>
            <w:r>
              <w:br/>
            </w:r>
            <w:r>
              <w:rPr>
                <w:rFonts w:ascii="Times New Roman"/>
                <w:b w:val="false"/>
                <w:i w:val="false"/>
                <w:color w:val="000000"/>
                <w:sz w:val="20"/>
              </w:rPr>
              <w:t>агентінің) жазбаша рұқсатын</w:t>
            </w:r>
            <w:r>
              <w:br/>
            </w:r>
            <w:r>
              <w:rPr>
                <w:rFonts w:ascii="Times New Roman"/>
                <w:b w:val="false"/>
                <w:i w:val="false"/>
                <w:color w:val="000000"/>
                <w:sz w:val="20"/>
              </w:rPr>
              <w:t>алмастан салықтық құпияны</w:t>
            </w:r>
            <w:r>
              <w:br/>
            </w:r>
            <w:r>
              <w:rPr>
                <w:rFonts w:ascii="Times New Roman"/>
                <w:b w:val="false"/>
                <w:i w:val="false"/>
                <w:color w:val="000000"/>
                <w:sz w:val="20"/>
              </w:rPr>
              <w:t>құрайтын мәліметтерді және</w:t>
            </w:r>
            <w:r>
              <w:br/>
            </w:r>
            <w:r>
              <w:rPr>
                <w:rFonts w:ascii="Times New Roman"/>
                <w:b w:val="false"/>
                <w:i w:val="false"/>
                <w:color w:val="000000"/>
                <w:sz w:val="20"/>
              </w:rPr>
              <w:t>құпия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73" w:id="65"/>
    <w:p>
      <w:pPr>
        <w:spacing w:after="0"/>
        <w:ind w:left="0"/>
        <w:jc w:val="left"/>
      </w:pPr>
      <w:r>
        <w:rPr>
          <w:rFonts w:ascii="Times New Roman"/>
          <w:b/>
          <w:i w:val="false"/>
          <w:color w:val="000000"/>
        </w:rPr>
        <w:t xml:space="preserve"> Заңды тұлғалардың, филиалдар мен өкілдіктердің кірістері бойынша жылдық жиынтық кіріс бойынша мәліметтер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МКД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режим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түскен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r>
    </w:tbl>
    <w:bookmarkStart w:name="z74" w:id="66"/>
    <w:p>
      <w:pPr>
        <w:spacing w:after="0"/>
        <w:ind w:left="0"/>
        <w:jc w:val="both"/>
      </w:pPr>
      <w:r>
        <w:rPr>
          <w:rFonts w:ascii="Times New Roman"/>
          <w:b w:val="false"/>
          <w:i w:val="false"/>
          <w:color w:val="000000"/>
          <w:sz w:val="28"/>
        </w:rPr>
        <w:t>
      Ескертпе: аббревиатуралардың толық жазылуы:</w:t>
      </w:r>
    </w:p>
    <w:bookmarkEnd w:id="66"/>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МКД – мемлекеттік кірістер департаменті;</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7-қосымша</w:t>
            </w:r>
          </w:p>
        </w:tc>
      </w:tr>
    </w:tbl>
    <w:bookmarkStart w:name="z76" w:id="67"/>
    <w:p>
      <w:pPr>
        <w:spacing w:after="0"/>
        <w:ind w:left="0"/>
        <w:jc w:val="left"/>
      </w:pPr>
      <w:r>
        <w:rPr>
          <w:rFonts w:ascii="Times New Roman"/>
          <w:b/>
          <w:i w:val="false"/>
          <w:color w:val="000000"/>
        </w:rPr>
        <w:t xml:space="preserve"> Шығарындылар түрлері бөлінісінде қоршаған ортаға теріс әсер етуі жөніндегі мәліметтер, барлығы, оның ішінде белгіленген норматив шегінде, белгіленген нормативтен тыс</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w:t>
            </w:r>
          </w:p>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нормативтер шегіндегі қоршаған ортаға теріс әсер етуі жөніндегі мәліметтердің нақты көлемі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нормативтерден тыс қоршаған ортаға теріс әсер етуі жөніндегі мәліметтердің нақты көлемі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шегінде есептелген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нормативтен тыс есептелген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68"/>
    <w:p>
      <w:pPr>
        <w:spacing w:after="0"/>
        <w:ind w:left="0"/>
        <w:jc w:val="both"/>
      </w:pPr>
      <w:r>
        <w:rPr>
          <w:rFonts w:ascii="Times New Roman"/>
          <w:b w:val="false"/>
          <w:i w:val="false"/>
          <w:color w:val="000000"/>
          <w:sz w:val="28"/>
        </w:rPr>
        <w:t>
      Ескертпе: аббревиатуралардың толық жазылуы:</w:t>
      </w:r>
    </w:p>
    <w:bookmarkEnd w:id="68"/>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 бюросына</w:t>
            </w:r>
            <w:r>
              <w:br/>
            </w:r>
            <w:r>
              <w:rPr>
                <w:rFonts w:ascii="Times New Roman"/>
                <w:b w:val="false"/>
                <w:i w:val="false"/>
                <w:color w:val="000000"/>
                <w:sz w:val="20"/>
              </w:rPr>
              <w:t>салық төлеушінің (салық</w:t>
            </w:r>
            <w:r>
              <w:br/>
            </w:r>
            <w:r>
              <w:rPr>
                <w:rFonts w:ascii="Times New Roman"/>
                <w:b w:val="false"/>
                <w:i w:val="false"/>
                <w:color w:val="000000"/>
                <w:sz w:val="20"/>
              </w:rPr>
              <w:t>агентінің) жазбаша рұқсатын</w:t>
            </w:r>
            <w:r>
              <w:br/>
            </w:r>
            <w:r>
              <w:rPr>
                <w:rFonts w:ascii="Times New Roman"/>
                <w:b w:val="false"/>
                <w:i w:val="false"/>
                <w:color w:val="000000"/>
                <w:sz w:val="20"/>
              </w:rPr>
              <w:t>алмастан салықтық құпияны</w:t>
            </w:r>
            <w:r>
              <w:br/>
            </w:r>
            <w:r>
              <w:rPr>
                <w:rFonts w:ascii="Times New Roman"/>
                <w:b w:val="false"/>
                <w:i w:val="false"/>
                <w:color w:val="000000"/>
                <w:sz w:val="20"/>
              </w:rPr>
              <w:t>құрайтын мәліметтерді және</w:t>
            </w:r>
            <w:r>
              <w:br/>
            </w:r>
            <w:r>
              <w:rPr>
                <w:rFonts w:ascii="Times New Roman"/>
                <w:b w:val="false"/>
                <w:i w:val="false"/>
                <w:color w:val="000000"/>
                <w:sz w:val="20"/>
              </w:rPr>
              <w:t>құпия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79" w:id="69"/>
    <w:p>
      <w:pPr>
        <w:spacing w:after="0"/>
        <w:ind w:left="0"/>
        <w:jc w:val="left"/>
      </w:pPr>
      <w:r>
        <w:rPr>
          <w:rFonts w:ascii="Times New Roman"/>
          <w:b/>
          <w:i w:val="false"/>
          <w:color w:val="000000"/>
        </w:rPr>
        <w:t xml:space="preserve"> Су пайдалану көлемі, су ресурстарын пайдаланғаны үшін нақты төлем туралы мәліметтер, барлығы, оның ішінде белгіленген норматив шегінде, белгіленген нормативтен тыс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суды пайдаланудың нақты көлемі (жалпы сомасы,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лимиттен асатын су пайдалану көлемі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 шегінде есептелген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лимиттен асатын есептелген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0"/>
    <w:p>
      <w:pPr>
        <w:spacing w:after="0"/>
        <w:ind w:left="0"/>
        <w:jc w:val="both"/>
      </w:pPr>
      <w:r>
        <w:rPr>
          <w:rFonts w:ascii="Times New Roman"/>
          <w:b w:val="false"/>
          <w:i w:val="false"/>
          <w:color w:val="000000"/>
          <w:sz w:val="28"/>
        </w:rPr>
        <w:t>
      Ескертпе: аббревиатуралардың толық жазылуы:</w:t>
      </w:r>
    </w:p>
    <w:bookmarkEnd w:id="70"/>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9-қосымша</w:t>
            </w:r>
          </w:p>
        </w:tc>
      </w:tr>
    </w:tbl>
    <w:bookmarkStart w:name="z82" w:id="71"/>
    <w:p>
      <w:pPr>
        <w:spacing w:after="0"/>
        <w:ind w:left="0"/>
        <w:jc w:val="left"/>
      </w:pPr>
      <w:r>
        <w:rPr>
          <w:rFonts w:ascii="Times New Roman"/>
          <w:b/>
          <w:i w:val="false"/>
          <w:color w:val="000000"/>
        </w:rPr>
        <w:t xml:space="preserve"> Жер учаскелерін пайдаланғаны үшін нақты төлемдер туралы мәліметтер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барлауға немесе өндіруге арналған лицензия негізінде жер қойнауы учаскесін алған тұлғалардың жер учаскелерін пайдаланғаны үшін төлем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72"/>
    <w:p>
      <w:pPr>
        <w:spacing w:after="0"/>
        <w:ind w:left="0"/>
        <w:jc w:val="both"/>
      </w:pPr>
      <w:r>
        <w:rPr>
          <w:rFonts w:ascii="Times New Roman"/>
          <w:b w:val="false"/>
          <w:i w:val="false"/>
          <w:color w:val="000000"/>
          <w:sz w:val="28"/>
        </w:rPr>
        <w:t>
      Ескертпе: аббревиатуралардың толық жазылуы:</w:t>
      </w:r>
    </w:p>
    <w:bookmarkEnd w:id="72"/>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10-қосымша</w:t>
            </w:r>
          </w:p>
        </w:tc>
      </w:tr>
    </w:tbl>
    <w:bookmarkStart w:name="z85" w:id="73"/>
    <w:p>
      <w:pPr>
        <w:spacing w:after="0"/>
        <w:ind w:left="0"/>
        <w:jc w:val="left"/>
      </w:pPr>
      <w:r>
        <w:rPr>
          <w:rFonts w:ascii="Times New Roman"/>
          <w:b/>
          <w:i w:val="false"/>
          <w:color w:val="000000"/>
        </w:rPr>
        <w:t xml:space="preserve"> Орманды пайдаланғаны үшін нақты төлемдер туралы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 нақты төлемдер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74"/>
    <w:p>
      <w:pPr>
        <w:spacing w:after="0"/>
        <w:ind w:left="0"/>
        <w:jc w:val="both"/>
      </w:pPr>
      <w:r>
        <w:rPr>
          <w:rFonts w:ascii="Times New Roman"/>
          <w:b w:val="false"/>
          <w:i w:val="false"/>
          <w:color w:val="000000"/>
          <w:sz w:val="28"/>
        </w:rPr>
        <w:t>
      Ескертпе: аббревиатуралардың толық жазылуы:</w:t>
      </w:r>
    </w:p>
    <w:bookmarkEnd w:id="74"/>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11-қосымша</w:t>
            </w:r>
          </w:p>
        </w:tc>
      </w:tr>
    </w:tbl>
    <w:bookmarkStart w:name="z88" w:id="75"/>
    <w:p>
      <w:pPr>
        <w:spacing w:after="0"/>
        <w:ind w:left="0"/>
        <w:jc w:val="left"/>
      </w:pPr>
      <w:r>
        <w:rPr>
          <w:rFonts w:ascii="Times New Roman"/>
          <w:b/>
          <w:i w:val="false"/>
          <w:color w:val="000000"/>
        </w:rPr>
        <w:t xml:space="preserve"> Жануарлар дүниесін пайдаланғаны үшін нақты төлемдер туралы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нақты төлемдер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76"/>
    <w:p>
      <w:pPr>
        <w:spacing w:after="0"/>
        <w:ind w:left="0"/>
        <w:jc w:val="both"/>
      </w:pPr>
      <w:r>
        <w:rPr>
          <w:rFonts w:ascii="Times New Roman"/>
          <w:b w:val="false"/>
          <w:i w:val="false"/>
          <w:color w:val="000000"/>
          <w:sz w:val="28"/>
        </w:rPr>
        <w:t>
      Ескертпе: аббревиатуралардың толық жазылуы:</w:t>
      </w:r>
    </w:p>
    <w:bookmarkEnd w:id="76"/>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12-қосымша</w:t>
            </w:r>
          </w:p>
        </w:tc>
      </w:tr>
    </w:tbl>
    <w:bookmarkStart w:name="z91" w:id="77"/>
    <w:p>
      <w:pPr>
        <w:spacing w:after="0"/>
        <w:ind w:left="0"/>
        <w:jc w:val="left"/>
      </w:pPr>
      <w:r>
        <w:rPr>
          <w:rFonts w:ascii="Times New Roman"/>
          <w:b/>
          <w:i w:val="false"/>
          <w:color w:val="000000"/>
        </w:rPr>
        <w:t xml:space="preserve"> Республикалық маңызы бар ерекше қорғалатын табиғи аумақтарды пайдаланғаны үшін нақты төлемдер туралы мәліметтер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есептен шығару немесе тоқтата тұру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есептен шығарылды, 2-қызметі тоқтатылып тұр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нақты төлемдер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78"/>
    <w:p>
      <w:pPr>
        <w:spacing w:after="0"/>
        <w:ind w:left="0"/>
        <w:jc w:val="both"/>
      </w:pPr>
      <w:r>
        <w:rPr>
          <w:rFonts w:ascii="Times New Roman"/>
          <w:b w:val="false"/>
          <w:i w:val="false"/>
          <w:color w:val="000000"/>
          <w:sz w:val="28"/>
        </w:rPr>
        <w:t>
      Ескертпе: аббревиатуралардың толық жазылуы:</w:t>
      </w:r>
    </w:p>
    <w:bookmarkEnd w:id="78"/>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13-қосымша</w:t>
            </w:r>
          </w:p>
        </w:tc>
      </w:tr>
    </w:tbl>
    <w:bookmarkStart w:name="z94" w:id="79"/>
    <w:p>
      <w:pPr>
        <w:spacing w:after="0"/>
        <w:ind w:left="0"/>
        <w:jc w:val="left"/>
      </w:pPr>
      <w:r>
        <w:rPr>
          <w:rFonts w:ascii="Times New Roman"/>
          <w:b/>
          <w:i w:val="false"/>
          <w:color w:val="000000"/>
        </w:rPr>
        <w:t xml:space="preserve"> Бақылау-касса машиналарының чектерінен мәліметтер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пайдалану орнының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жұмыстардың, көрсетілетін қызметтердің саны, олардың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бірлігінің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жұмыстарды орындау, қызметтер көрсету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сатудың жалпы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80"/>
    <w:p>
      <w:pPr>
        <w:spacing w:after="0"/>
        <w:ind w:left="0"/>
        <w:jc w:val="both"/>
      </w:pPr>
      <w:r>
        <w:rPr>
          <w:rFonts w:ascii="Times New Roman"/>
          <w:b w:val="false"/>
          <w:i w:val="false"/>
          <w:color w:val="000000"/>
          <w:sz w:val="28"/>
        </w:rPr>
        <w:t>
      Ескертпе: аббревиатуралардың толық жазылуы:</w:t>
      </w:r>
    </w:p>
    <w:bookmarkEnd w:id="80"/>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both"/>
      </w:pPr>
      <w:r>
        <w:rPr>
          <w:rFonts w:ascii="Times New Roman"/>
          <w:b w:val="false"/>
          <w:i w:val="false"/>
          <w:color w:val="000000"/>
          <w:sz w:val="28"/>
        </w:rPr>
        <w:t>
      БКМ – бақылау-касса машинасы.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14-қосымша</w:t>
            </w:r>
          </w:p>
        </w:tc>
      </w:tr>
    </w:tbl>
    <w:bookmarkStart w:name="z97" w:id="81"/>
    <w:p>
      <w:pPr>
        <w:spacing w:after="0"/>
        <w:ind w:left="0"/>
        <w:jc w:val="left"/>
      </w:pPr>
      <w:r>
        <w:rPr>
          <w:rFonts w:ascii="Times New Roman"/>
          <w:b/>
          <w:i w:val="false"/>
          <w:color w:val="000000"/>
        </w:rPr>
        <w:t xml:space="preserve"> Тауарларға ілеспе жүкқұжаттар (ТІЖ) бойынша мәліметтер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 Жалпы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Бөлімі.</w:t>
            </w:r>
          </w:p>
          <w:p>
            <w:pPr>
              <w:spacing w:after="20"/>
              <w:ind w:left="20"/>
              <w:jc w:val="both"/>
            </w:pPr>
            <w:r>
              <w:rPr>
                <w:rFonts w:ascii="Times New Roman"/>
                <w:b w:val="false"/>
                <w:i w:val="false"/>
                <w:color w:val="000000"/>
                <w:sz w:val="20"/>
              </w:rPr>
              <w:t>
Өнім берушінің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Бөлімі.Алушының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Бөлімі. Жүк жөнелтушінің және жүк алушының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 Бөлім.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Бөлімі.Тасымалдау бойынша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Бөлімі.Тауарды жеткізуге арналған шарт (келісімшарт)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 Бөлімі. БҚҚ/ӨБК шеңберіндегі шарт (келісімшарт)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 Бөлімі.Тауарлар бойынша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цифрлық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82"/>
    <w:p>
      <w:pPr>
        <w:spacing w:after="0"/>
        <w:ind w:left="0"/>
        <w:jc w:val="both"/>
      </w:pPr>
      <w:r>
        <w:rPr>
          <w:rFonts w:ascii="Times New Roman"/>
          <w:b w:val="false"/>
          <w:i w:val="false"/>
          <w:color w:val="000000"/>
          <w:sz w:val="28"/>
        </w:rPr>
        <w:t>
      Ескертпе: аббревиатуралардың толық жазылуы:</w:t>
      </w:r>
    </w:p>
    <w:bookmarkEnd w:id="82"/>
    <w:p>
      <w:pPr>
        <w:spacing w:after="0"/>
        <w:ind w:left="0"/>
        <w:jc w:val="both"/>
      </w:pPr>
      <w:r>
        <w:rPr>
          <w:rFonts w:ascii="Times New Roman"/>
          <w:b w:val="false"/>
          <w:i w:val="false"/>
          <w:color w:val="000000"/>
          <w:sz w:val="28"/>
        </w:rPr>
        <w:t>
      БҚҚ – бірлескен қызметке қатысушы;</w:t>
      </w:r>
    </w:p>
    <w:p>
      <w:pPr>
        <w:spacing w:after="0"/>
        <w:ind w:left="0"/>
        <w:jc w:val="both"/>
      </w:pPr>
      <w:r>
        <w:rPr>
          <w:rFonts w:ascii="Times New Roman"/>
          <w:b w:val="false"/>
          <w:i w:val="false"/>
          <w:color w:val="000000"/>
          <w:sz w:val="28"/>
        </w:rPr>
        <w:t>
      ӨБК – өнімді бөлу туралы келісім.</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15-қосымша</w:t>
            </w:r>
          </w:p>
        </w:tc>
      </w:tr>
    </w:tbl>
    <w:bookmarkStart w:name="z100" w:id="83"/>
    <w:p>
      <w:pPr>
        <w:spacing w:after="0"/>
        <w:ind w:left="0"/>
        <w:jc w:val="left"/>
      </w:pPr>
      <w:r>
        <w:rPr>
          <w:rFonts w:ascii="Times New Roman"/>
          <w:b/>
          <w:i w:val="false"/>
          <w:color w:val="000000"/>
        </w:rPr>
        <w:t xml:space="preserve"> "Электрондық шот-фактуралар" ақпараттық жүйесінен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құрылымдық бөлімшесінің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орналасқан жерінің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жұмысты, көрсетілетін қызметті алушының БСН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алушы елдің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жұмысты, көрсетілетін қызметті алушының орналасқан жерінің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шығу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коды (ЕАЭО СЭҚ 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(3)</w:t>
            </w:r>
          </w:p>
          <w:p>
            <w:pPr>
              <w:spacing w:after="20"/>
              <w:ind w:left="20"/>
              <w:jc w:val="both"/>
            </w:pPr>
            <w:r>
              <w:rPr>
                <w:rFonts w:ascii="Times New Roman"/>
                <w:b w:val="false"/>
                <w:i w:val="false"/>
                <w:color w:val="000000"/>
                <w:sz w:val="20"/>
              </w:rPr>
              <w:t>
Сандық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саны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жанама салықсыз бағасы (тарифі)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жанама салықсыз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жанама салықты есепке алумен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84"/>
    <w:p>
      <w:pPr>
        <w:spacing w:after="0"/>
        <w:ind w:left="0"/>
        <w:jc w:val="both"/>
      </w:pPr>
      <w:r>
        <w:rPr>
          <w:rFonts w:ascii="Times New Roman"/>
          <w:b w:val="false"/>
          <w:i w:val="false"/>
          <w:color w:val="000000"/>
          <w:sz w:val="28"/>
        </w:rPr>
        <w:t>
      Ескерту: аббревиатуралардың толық жазылуы:</w:t>
      </w:r>
    </w:p>
    <w:bookmarkEnd w:id="84"/>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both"/>
      </w:pPr>
      <w:r>
        <w:rPr>
          <w:rFonts w:ascii="Times New Roman"/>
          <w:b w:val="false"/>
          <w:i w:val="false"/>
          <w:color w:val="000000"/>
          <w:sz w:val="28"/>
        </w:rPr>
        <w:t>
      КБК - бюджеттік сыныптаманың коды-бюджетке ақша аудару үшін қажетті 20 саннан тұратын арнайы деректеме;</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КАТО - Әкімшілік-аумақтық объектілердің жіктеуіші.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16-қосымша</w:t>
            </w:r>
          </w:p>
        </w:tc>
      </w:tr>
    </w:tbl>
    <w:bookmarkStart w:name="z103" w:id="85"/>
    <w:p>
      <w:pPr>
        <w:spacing w:after="0"/>
        <w:ind w:left="0"/>
        <w:jc w:val="left"/>
      </w:pPr>
      <w:r>
        <w:rPr>
          <w:rFonts w:ascii="Times New Roman"/>
          <w:b/>
          <w:i w:val="false"/>
          <w:color w:val="000000"/>
        </w:rPr>
        <w:t xml:space="preserve"> Заңды тұлғалар, филиалдар мен өкілдіктер, дара кәсіпкерлер, шаруа немесе фермер қожалықтары жұмыскерлерінің жеке табыс салығының және жеке тұлғалардың міндетті зейнетақы жарналарының сомасы туралы мәліметтер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(жұмыс беруші)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(жұмыс беруші)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(қызметкердің)ЖСН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бірінші айындағы жеке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екінші айындағы жеке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үшінші айындағы жеке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бірінші айындағы міндетті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екінші айындағы міндетті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үшінші айындағы міндетті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Цифрлар0,..,9</w:t>
            </w:r>
          </w:p>
        </w:tc>
      </w:tr>
    </w:tbl>
    <w:bookmarkStart w:name="z104" w:id="86"/>
    <w:p>
      <w:pPr>
        <w:spacing w:after="0"/>
        <w:ind w:left="0"/>
        <w:jc w:val="both"/>
      </w:pPr>
      <w:r>
        <w:rPr>
          <w:rFonts w:ascii="Times New Roman"/>
          <w:b w:val="false"/>
          <w:i w:val="false"/>
          <w:color w:val="000000"/>
          <w:sz w:val="28"/>
        </w:rPr>
        <w:t>
      Ескерту: аббревиатуралардың толық жазылуы:</w:t>
      </w:r>
    </w:p>
    <w:bookmarkEnd w:id="86"/>
    <w:p>
      <w:pPr>
        <w:spacing w:after="0"/>
        <w:ind w:left="0"/>
        <w:jc w:val="both"/>
      </w:pPr>
      <w:r>
        <w:rPr>
          <w:rFonts w:ascii="Times New Roman"/>
          <w:b w:val="false"/>
          <w:i w:val="false"/>
          <w:color w:val="000000"/>
          <w:sz w:val="28"/>
        </w:rPr>
        <w:t>
      БСН - бизнес-сәйкестендіру нөмірі (заңды тұлғалар үшін);</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МКБ - Мемлекеттік кірістер басқармасы.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бюросына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жазбаша рұқсатын алмастан</w:t>
            </w:r>
            <w:r>
              <w:br/>
            </w:r>
            <w:r>
              <w:rPr>
                <w:rFonts w:ascii="Times New Roman"/>
                <w:b w:val="false"/>
                <w:i w:val="false"/>
                <w:color w:val="000000"/>
                <w:sz w:val="20"/>
              </w:rPr>
              <w:t>салықтық құпияны құрайтын</w:t>
            </w:r>
            <w:r>
              <w:br/>
            </w:r>
            <w:r>
              <w:rPr>
                <w:rFonts w:ascii="Times New Roman"/>
                <w:b w:val="false"/>
                <w:i w:val="false"/>
                <w:color w:val="000000"/>
                <w:sz w:val="20"/>
              </w:rPr>
              <w:t>мәліметтерді және құпия</w:t>
            </w:r>
            <w:r>
              <w:br/>
            </w:r>
            <w:r>
              <w:rPr>
                <w:rFonts w:ascii="Times New Roman"/>
                <w:b w:val="false"/>
                <w:i w:val="false"/>
                <w:color w:val="000000"/>
                <w:sz w:val="20"/>
              </w:rPr>
              <w:t>ақпаратты ұсыну қағидаларына</w:t>
            </w:r>
            <w:r>
              <w:br/>
            </w:r>
            <w:r>
              <w:rPr>
                <w:rFonts w:ascii="Times New Roman"/>
                <w:b w:val="false"/>
                <w:i w:val="false"/>
                <w:color w:val="000000"/>
                <w:sz w:val="20"/>
              </w:rPr>
              <w:t>17-қосымша</w:t>
            </w:r>
          </w:p>
        </w:tc>
      </w:tr>
    </w:tbl>
    <w:bookmarkStart w:name="z106" w:id="87"/>
    <w:p>
      <w:pPr>
        <w:spacing w:after="0"/>
        <w:ind w:left="0"/>
        <w:jc w:val="left"/>
      </w:pPr>
      <w:r>
        <w:rPr>
          <w:rFonts w:ascii="Times New Roman"/>
          <w:b/>
          <w:i w:val="false"/>
          <w:color w:val="000000"/>
        </w:rPr>
        <w:t xml:space="preserve"> Сыртқы сауда дерекқорынан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бағанының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тіркеу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өткізу бағыты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жіберуші/алушы ӘАОЖ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елінің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g15а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елінің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g17а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елдің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g17b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импорт/экспорт елінің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тиесілі елдің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кеден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g315a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тауар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(килограмм)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(килограмм)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бірлігінің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статистикалық құны (АҚШ доллары)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 заңды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 ЖСН/БСН</w:t>
            </w:r>
          </w:p>
        </w:tc>
      </w:tr>
    </w:tbl>
    <w:bookmarkStart w:name="z107" w:id="88"/>
    <w:p>
      <w:pPr>
        <w:spacing w:after="0"/>
        <w:ind w:left="0"/>
        <w:jc w:val="both"/>
      </w:pPr>
      <w:r>
        <w:rPr>
          <w:rFonts w:ascii="Times New Roman"/>
          <w:b w:val="false"/>
          <w:i w:val="false"/>
          <w:color w:val="000000"/>
          <w:sz w:val="28"/>
        </w:rPr>
        <w:t>
      Ескерту: аббревиатуралардың толық жазылуы:</w:t>
      </w:r>
    </w:p>
    <w:bookmarkEnd w:id="88"/>
    <w:p>
      <w:pPr>
        <w:spacing w:after="0"/>
        <w:ind w:left="0"/>
        <w:jc w:val="both"/>
      </w:pPr>
      <w:r>
        <w:rPr>
          <w:rFonts w:ascii="Times New Roman"/>
          <w:b w:val="false"/>
          <w:i w:val="false"/>
          <w:color w:val="000000"/>
          <w:sz w:val="28"/>
        </w:rPr>
        <w:t>
      ДТ – тауарларға арналған декларация;</w:t>
      </w:r>
    </w:p>
    <w:p>
      <w:pPr>
        <w:spacing w:after="0"/>
        <w:ind w:left="0"/>
        <w:jc w:val="both"/>
      </w:pPr>
      <w:r>
        <w:rPr>
          <w:rFonts w:ascii="Times New Roman"/>
          <w:b w:val="false"/>
          <w:i w:val="false"/>
          <w:color w:val="000000"/>
          <w:sz w:val="28"/>
        </w:rPr>
        <w:t>
      СЭҚҚ – сыртқы экономикалық қызметке қатысушы;</w:t>
      </w:r>
    </w:p>
    <w:p>
      <w:pPr>
        <w:spacing w:after="0"/>
        <w:ind w:left="0"/>
        <w:jc w:val="both"/>
      </w:pPr>
      <w:r>
        <w:rPr>
          <w:rFonts w:ascii="Times New Roman"/>
          <w:b w:val="false"/>
          <w:i w:val="false"/>
          <w:color w:val="000000"/>
          <w:sz w:val="28"/>
        </w:rPr>
        <w:t>
      ТН ВЭД ЕАЭС –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ӘАОЖ – әкімшілік-аумақтық объектілердің жіктеуіші;</w:t>
      </w:r>
    </w:p>
    <w:p>
      <w:pPr>
        <w:spacing w:after="0"/>
        <w:ind w:left="0"/>
        <w:jc w:val="both"/>
      </w:pPr>
      <w:r>
        <w:rPr>
          <w:rFonts w:ascii="Times New Roman"/>
          <w:b w:val="false"/>
          <w:i w:val="false"/>
          <w:color w:val="000000"/>
          <w:sz w:val="28"/>
        </w:rPr>
        <w:t>
      ИИН – жеке сәйкестендіру нөмірі;</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АҚШ – Америка Құрама Штаттары;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2022 жылғы "07" қазан № 129</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жылғы"07" қазан № 1045</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bl>
    <w:bookmarkStart w:name="z109" w:id="89"/>
    <w:p>
      <w:pPr>
        <w:spacing w:after="0"/>
        <w:ind w:left="0"/>
        <w:jc w:val="left"/>
      </w:pPr>
      <w:r>
        <w:rPr>
          <w:rFonts w:ascii="Times New Roman"/>
          <w:b/>
          <w:i w:val="false"/>
          <w:color w:val="000000"/>
        </w:rPr>
        <w:t xml:space="preserve"> Салық төлеушінің (салық агентінің) жазбаша рұқсатын алмастан ұсынылатын салықтық құпияны құрайтын мәліметтердің және құпия ақпараттың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мен өкілдіктер, дара кәсіпкерлер, шаруа немесе фермер қожалықтары бойынша жалдамалы жұмыскерлердің саны мен табыстары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мен заңды тұлғалар бөлінісінде төленген салықтардың және бюджетке төленетін басқа да міндетті төлемдердің сомалары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мен заңды тұлғалар бөлінісінде әлеуметтік аударымдар мен зейнетақы қорына аударымдардың төленген сомалары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 нысанынан (328.00 нысан)Еуразиялық экономикалық одаққа мүше мемлекеттердің (бұдан әрі-ЕАЭО) аумағына тауарлардың экспорты (ЕАЭО-ға мүше мемлекеттердің салық органдарынан түсетін тауарларды әкелу және жанама салықтарды төлеу туралы өтініштер бойынша мәліметтерден) және ЕАЭО-ға мүше мемлекеттердің аумағынан тауарлардың импорты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кәсіпкерлердің табысы бойынша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филиалдар мен өкілдіктердің табыстары бойынша жылдық жиынтық кіріс бойынша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 түрлері бөлінісінде қоршаған ортаға теріс әсер етуі жөніндегі мәліметтер, барлығы, оның ішінде белгіленген норматив шегінде, белгіленген нормативтен тыс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көлемі, су ресурстарын пайдаланғаны үшін нақты төлемдер туралы мәліметтер, барлығы, оның ішінде белгіленген норматив шегінде, белгіленген нормативтен тыс.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нақты төлемдер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 нақты төлемдер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нақты төлемдер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нақты төлемдер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чектерінен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ілеспе жүкқұжаттар (ТІЖ) бойынша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шот-фактуралар" ақпараттық жүйесінен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мен өкілдіктер, дара кәсіпкерлер, шаруа немесе фермер қожалықтары жұмыскерлерінің жеке табыс салығының және жеке тұлғалардың міндетті зейнетақы жарналарының сомасы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дерекқорынан мәліметтер.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