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99e4" w14:textId="3999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2020 жылғы 30 қазандағы № 16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21 қаңтардағы № 21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2020 жылғы 30 қазандағы № 16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52) тармақшасы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Start w:name="z6" w:id="0"/>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0"/>
    <w:bookmarkStart w:name="z7" w:id="1"/>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"8. Департаменттің орналасқан жері: Қазақстан Республикасы, 030006 индексі, Ақтөбе облысы, Ақтөбе қаласы, Н. Қобыландин көшесі, 7-үй.";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38-қосымшада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орналасқан жері: Қазақстан Республикасы, 161200 индексі, Түркістан облысы, Түркістан қаласы, Жаңа қала шағын ауданы, 32-көше, 16-ғимарат.".</w:t>
      </w:r>
    </w:p>
    <w:bookmarkStart w:name="z13" w:id="3"/>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xml:space="preserve">
      1) осы бұйрықтың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енгізу үшін жолдауды; </w:t>
      </w:r>
    </w:p>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Start w:name="z1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4"/>
    <w:bookmarkStart w:name="z15" w:id="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Төтенше жағдайлар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