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36bf" w14:textId="3713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азаматтық қорғаныс әскери бөлімдерін бейбіт уақытқа тамақтандырудың, азық-түлікпен, азықпен, жабдықпен, асханалық-ас үйлік ыдыспен және азық-түлік қызметінің техникасымен жабдықтауға арналған заттай нормаларын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23 маусымдағы № 237 бұйрығы.</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 азаматтық қорғаныс әскери бөлімдерін бейбіт уақытқа тамақтандырудың, азық-түлікпен, азықпен, жабдықпен, асханалық-ас үйлік ыдыспен және азық-түлік қызметінің техникасымен жабдықтауға арналған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Қазақстан Республикасы Төтенше жағдайлар министрлігі Азаматтық қорғаныс және әскери бөлімдер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Төтенше жағдайлар министрлігінің интернет-ресурсына орналастыруды;</w:t>
      </w:r>
    </w:p>
    <w:bookmarkEnd w:id="3"/>
    <w:bookmarkStart w:name="z5" w:id="4"/>
    <w:p>
      <w:pPr>
        <w:spacing w:after="0"/>
        <w:ind w:left="0"/>
        <w:jc w:val="both"/>
      </w:pPr>
      <w:r>
        <w:rPr>
          <w:rFonts w:ascii="Times New Roman"/>
          <w:b w:val="false"/>
          <w:i w:val="false"/>
          <w:color w:val="000000"/>
          <w:sz w:val="28"/>
        </w:rPr>
        <w:t>
      2) осы бұйрықты қазақ және орыс тілдерінде "Қазақстан Республикасының Заңңама және құқықтық ақпарат институты" шаруашылық жүргізу құқығындағы республикалық мемлекекеттік кәсіпорнында ресми жариялауды және Қазақстан Республикасы эталондық бақылау нормативтік-құқықтық актілер банкіне енгізу үшін жолдауды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23 маусымдағы</w:t>
            </w:r>
            <w:r>
              <w:br/>
            </w:r>
            <w:r>
              <w:rPr>
                <w:rFonts w:ascii="Times New Roman"/>
                <w:b w:val="false"/>
                <w:i w:val="false"/>
                <w:color w:val="000000"/>
                <w:sz w:val="20"/>
              </w:rPr>
              <w:t>№ 237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Төтенше жағдайлар министрлігі  азаматтық қорғаныс әскери бөлімдерін бейбіт уақытқа тамақтандырудың, азық-түлікпен, азықпен, жабдықпен, асханалық-ас үйлік ыдыспен және азық-түлік қызметінің техникасымен жабдықтауға арналған  заттай нормалары</w:t>
      </w:r>
    </w:p>
    <w:bookmarkEnd w:id="7"/>
    <w:bookmarkStart w:name="z9" w:id="8"/>
    <w:p>
      <w:pPr>
        <w:spacing w:after="0"/>
        <w:ind w:left="0"/>
        <w:jc w:val="left"/>
      </w:pPr>
      <w:r>
        <w:rPr>
          <w:rFonts w:ascii="Times New Roman"/>
          <w:b/>
          <w:i w:val="false"/>
          <w:color w:val="000000"/>
        </w:rPr>
        <w:t xml:space="preserve"> 1-тарау. Жалпы әскери азық үлесі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арпа жармасы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атбас бұршақ (бұршақ, үрме бұршақ)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макарон өнiмдерi (вермишель, түтік кеспе, кеспе)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сиыр етi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тауық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 майлылығы кемінде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майлылығы кемінде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жануар майының үлесі кемінде 72,5 %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оларды беру мүмкін болмаған кезде нормаға сәйкес ауыстырылады.</w:t>
      </w:r>
    </w:p>
    <w:p>
      <w:pPr>
        <w:spacing w:after="0"/>
        <w:ind w:left="0"/>
        <w:jc w:val="both"/>
      </w:pPr>
      <w:r>
        <w:rPr>
          <w:rFonts w:ascii="Times New Roman"/>
          <w:b w:val="false"/>
          <w:i w:val="false"/>
          <w:color w:val="000000"/>
          <w:sz w:val="28"/>
        </w:rPr>
        <w:t>
      1. Осы норма бойынша мемлекет есебiнен:</w:t>
      </w:r>
    </w:p>
    <w:p>
      <w:pPr>
        <w:spacing w:after="0"/>
        <w:ind w:left="0"/>
        <w:jc w:val="both"/>
      </w:pPr>
      <w:r>
        <w:rPr>
          <w:rFonts w:ascii="Times New Roman"/>
          <w:b w:val="false"/>
          <w:i w:val="false"/>
          <w:color w:val="000000"/>
          <w:sz w:val="28"/>
        </w:rPr>
        <w:t>
      1) басқа нормалар бойынша азық-түлiк алатындарды қоспағанда, мерзiмдi қызмет әскери қызметшiлерi;</w:t>
      </w:r>
    </w:p>
    <w:p>
      <w:pPr>
        <w:spacing w:after="0"/>
        <w:ind w:left="0"/>
        <w:jc w:val="both"/>
      </w:pPr>
      <w:r>
        <w:rPr>
          <w:rFonts w:ascii="Times New Roman"/>
          <w:b w:val="false"/>
          <w:i w:val="false"/>
          <w:color w:val="000000"/>
          <w:sz w:val="28"/>
        </w:rPr>
        <w:t>
      2) ведомстволық тиесілігіне қарамастан әскери қызметшiлер;</w:t>
      </w:r>
    </w:p>
    <w:p>
      <w:pPr>
        <w:spacing w:after="0"/>
        <w:ind w:left="0"/>
        <w:jc w:val="both"/>
      </w:pPr>
      <w:r>
        <w:rPr>
          <w:rFonts w:ascii="Times New Roman"/>
          <w:b w:val="false"/>
          <w:i w:val="false"/>
          <w:color w:val="000000"/>
          <w:sz w:val="28"/>
        </w:rPr>
        <w:t>
      3) әскери жиындарға шақырылған әскери мiндеттілер, әскери даярлаудан өтетін әскери кафедралардың студенттерi, әскери оқу орындарының (әскери факультеттердің) курсанттары – жиындардан (тағылымдамадан) өту кезеңінде, әскери қызметшiлердi оқу бөлімдерінде және оқу орындарында оқыту, әскери даярлаудан (қайта дайарлаудан) өту кезеңінде, сондай-ақ осы бөлiмдерге, бөлiмшелерге iссапарға келген әскери қызметшілер;</w:t>
      </w:r>
    </w:p>
    <w:p>
      <w:pPr>
        <w:spacing w:after="0"/>
        <w:ind w:left="0"/>
        <w:jc w:val="both"/>
      </w:pPr>
      <w:r>
        <w:rPr>
          <w:rFonts w:ascii="Times New Roman"/>
          <w:b w:val="false"/>
          <w:i w:val="false"/>
          <w:color w:val="000000"/>
          <w:sz w:val="28"/>
        </w:rPr>
        <w:t>
      4) штаттық әскери оркестрлердiң музыкант тәрбиеленушiлерi, оларда мерзiмдi қызмет әскери қызметшілерi осы норма бойынша азық-түлiкпен қамтамасыз етiледі;</w:t>
      </w:r>
    </w:p>
    <w:p>
      <w:pPr>
        <w:spacing w:after="0"/>
        <w:ind w:left="0"/>
        <w:jc w:val="both"/>
      </w:pPr>
      <w:r>
        <w:rPr>
          <w:rFonts w:ascii="Times New Roman"/>
          <w:b w:val="false"/>
          <w:i w:val="false"/>
          <w:color w:val="000000"/>
          <w:sz w:val="28"/>
        </w:rPr>
        <w:t>
      5) мерзімді қызмет әскери қызметшілері, сондай-ақ әскери оқу орындарына түсу үшін әскери жиындарға жіберілетін әскерге шақырушылар, әскери оқу орындарына келген күннен бастап қабылданған немесе қабылдаудан бас тартқан күнге дейін жабдықталады;</w:t>
      </w:r>
    </w:p>
    <w:p>
      <w:pPr>
        <w:spacing w:after="0"/>
        <w:ind w:left="0"/>
        <w:jc w:val="both"/>
      </w:pPr>
      <w:r>
        <w:rPr>
          <w:rFonts w:ascii="Times New Roman"/>
          <w:b w:val="false"/>
          <w:i w:val="false"/>
          <w:color w:val="000000"/>
          <w:sz w:val="28"/>
        </w:rPr>
        <w:t>
      6) әскери қызметшілер – қызметтік жауынгерлік тапсырма орындаған кезде;</w:t>
      </w:r>
    </w:p>
    <w:p>
      <w:pPr>
        <w:spacing w:after="0"/>
        <w:ind w:left="0"/>
        <w:jc w:val="both"/>
      </w:pPr>
      <w:r>
        <w:rPr>
          <w:rFonts w:ascii="Times New Roman"/>
          <w:b w:val="false"/>
          <w:i w:val="false"/>
          <w:color w:val="000000"/>
          <w:sz w:val="28"/>
        </w:rPr>
        <w:t>
      7) әскери қызметшілер – жауынгерлік кезекшілік атқарған уақытта;</w:t>
      </w:r>
    </w:p>
    <w:p>
      <w:pPr>
        <w:spacing w:after="0"/>
        <w:ind w:left="0"/>
        <w:jc w:val="both"/>
      </w:pPr>
      <w:r>
        <w:rPr>
          <w:rFonts w:ascii="Times New Roman"/>
          <w:b w:val="false"/>
          <w:i w:val="false"/>
          <w:color w:val="000000"/>
          <w:sz w:val="28"/>
        </w:rPr>
        <w:t>
      8) әскери қызметшілер – далалық шығуларға қатысқан уақытта;</w:t>
      </w:r>
    </w:p>
    <w:p>
      <w:pPr>
        <w:spacing w:after="0"/>
        <w:ind w:left="0"/>
        <w:jc w:val="both"/>
      </w:pPr>
      <w:r>
        <w:rPr>
          <w:rFonts w:ascii="Times New Roman"/>
          <w:b w:val="false"/>
          <w:i w:val="false"/>
          <w:color w:val="000000"/>
          <w:sz w:val="28"/>
        </w:rPr>
        <w:t>
      9) әскери қызметшілер – тәуліктік нарядта қызмет атқарған кезде;</w:t>
      </w:r>
    </w:p>
    <w:p>
      <w:pPr>
        <w:spacing w:after="0"/>
        <w:ind w:left="0"/>
        <w:jc w:val="both"/>
      </w:pPr>
      <w:r>
        <w:rPr>
          <w:rFonts w:ascii="Times New Roman"/>
          <w:b w:val="false"/>
          <w:i w:val="false"/>
          <w:color w:val="000000"/>
          <w:sz w:val="28"/>
        </w:rPr>
        <w:t>
      10) әскери қызметшілер – қарауылда қызмет атқарған кезде;</w:t>
      </w:r>
    </w:p>
    <w:p>
      <w:pPr>
        <w:spacing w:after="0"/>
        <w:ind w:left="0"/>
        <w:jc w:val="both"/>
      </w:pPr>
      <w:r>
        <w:rPr>
          <w:rFonts w:ascii="Times New Roman"/>
          <w:b w:val="false"/>
          <w:i w:val="false"/>
          <w:color w:val="000000"/>
          <w:sz w:val="28"/>
        </w:rPr>
        <w:t>
      11) әскери қызметшiлер – әскери және арнайы жүктерге (әскери эшелондарға) iлесiп жүру және оларды тасымалдау кезiнде және осы жүктердi қабылдау орнына барған немесе тапсырғаннан кейiн кері қайтқан жолда жабдықталады.</w:t>
      </w:r>
    </w:p>
    <w:bookmarkStart w:name="z10" w:id="9"/>
    <w:p>
      <w:pPr>
        <w:spacing w:after="0"/>
        <w:ind w:left="0"/>
        <w:jc w:val="left"/>
      </w:pPr>
      <w:r>
        <w:rPr>
          <w:rFonts w:ascii="Times New Roman"/>
          <w:b/>
          <w:i w:val="false"/>
          <w:color w:val="000000"/>
        </w:rPr>
        <w:t xml:space="preserve"> 1-параграф. "Ауыз сумен қамтамасыз ету" негiзгi нормаларына қосымша азық үлесі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күніне/ миллилитр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Бөтелкедегі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норма бойынша мемлекет есебiнен әскери қызметшілер далалық шығуларда, оқу-жаттығуларда, маневр жасауда, полигондарда, зілзала және апаттар аудандарында, төтенше жағдайларда, әскери жанжалдар кезінде, бітімгершілік операцияларында жабдықталады. </w:t>
      </w:r>
    </w:p>
    <w:bookmarkStart w:name="z11" w:id="10"/>
    <w:p>
      <w:pPr>
        <w:spacing w:after="0"/>
        <w:ind w:left="0"/>
        <w:jc w:val="left"/>
      </w:pPr>
      <w:r>
        <w:rPr>
          <w:rFonts w:ascii="Times New Roman"/>
          <w:b/>
          <w:i w:val="false"/>
          <w:color w:val="000000"/>
        </w:rPr>
        <w:t xml:space="preserve"> 2-параграф. "Мерекелiк үлес" негiзгi нормаларына қосымша азық үлесі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норма бойынша мемлекет есебiнен:</w:t>
      </w:r>
    </w:p>
    <w:p>
      <w:pPr>
        <w:spacing w:after="0"/>
        <w:ind w:left="0"/>
        <w:jc w:val="both"/>
      </w:pPr>
      <w:r>
        <w:rPr>
          <w:rFonts w:ascii="Times New Roman"/>
          <w:b w:val="false"/>
          <w:i w:val="false"/>
          <w:color w:val="000000"/>
          <w:sz w:val="28"/>
        </w:rPr>
        <w:t>
      1) мерзiмдi қызмет әскери қызметшілері мен оқу орындарының (әскери факультеттердің) курсанттары – Қазақстан Республикасының заңнамасына сәйкес айқындалған мереке күндері және тиісті органдардың, мекемелер мен бөлімдердің құрылғанын мерекелеген күндері және әскери ант қабылдаған күндері;</w:t>
      </w:r>
    </w:p>
    <w:p>
      <w:pPr>
        <w:spacing w:after="0"/>
        <w:ind w:left="0"/>
        <w:jc w:val="both"/>
      </w:pPr>
      <w:r>
        <w:rPr>
          <w:rFonts w:ascii="Times New Roman"/>
          <w:b w:val="false"/>
          <w:i w:val="false"/>
          <w:color w:val="000000"/>
          <w:sz w:val="28"/>
        </w:rPr>
        <w:t>
      2) әскери жиындарға шақырылған және бұрын әскери ант қабылдамаған әскери міндеттілер – әскери ант қабылдаған күндері жабдықталады.</w:t>
      </w:r>
    </w:p>
    <w:bookmarkStart w:name="z12" w:id="11"/>
    <w:p>
      <w:pPr>
        <w:spacing w:after="0"/>
        <w:ind w:left="0"/>
        <w:jc w:val="left"/>
      </w:pPr>
      <w:r>
        <w:rPr>
          <w:rFonts w:ascii="Times New Roman"/>
          <w:b/>
          <w:i w:val="false"/>
          <w:color w:val="000000"/>
        </w:rPr>
        <w:t xml:space="preserve"> 3-параграф. "Қарауылда қызмет өткерген кездегi" негiзгi нормаларға қосымша азық үлесі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жануар майының үлесі кемінде 72,5 %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норма бойынша мемлекет есебiнен ішкі қарауылдар құрамында (вахталарда) қызмет атқару кезiнде, әскери және мемлекеттік объектiлердi күзету жөнiндегi әскери қызметшілерді, және де мемлекеттік шекараны күзету бойынша нарядтарға түсетін тұлғаларды, егер сағат 22-00-ден 6-00-ге дейiнгi кезеңде қарауылда (нарядта) қызмет атқару уақыты түнгi уақыттың кемiнде екi сағатын қамтыса жабдықталады.</w:t>
      </w:r>
    </w:p>
    <w:bookmarkStart w:name="z13" w:id="12"/>
    <w:p>
      <w:pPr>
        <w:spacing w:after="0"/>
        <w:ind w:left="0"/>
        <w:jc w:val="left"/>
      </w:pPr>
      <w:r>
        <w:rPr>
          <w:rFonts w:ascii="Times New Roman"/>
          <w:b/>
          <w:i w:val="false"/>
          <w:color w:val="000000"/>
        </w:rPr>
        <w:t xml:space="preserve"> 4-параграф. "Емдеу-алдын алу үлесi" негiзгi нормаларына қосымша азық үлесі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күніне/ миллилитр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сүтi,майлылығы кемінде 2,5 %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норма бойынша мемлекет есебiнен әскери қызметші: кочегарлар (операторлар), газ-электрмен дәнекерлеушiлер, жұмыстары улы химикаттармен байланысты медициналық (ветеринарлық) персонал және басқа да мамандар (рентгенологтар), жанар-жағармай материалдарымен (жанар-жағармай материалдары қоймасының бастығы, май құюшы) және су кәрiзімен (сантехник) ұдайы байланысты мамандар, құрамында ионды сәулелену заттары бар бұйымдарды сақтаумен, қорғаумен және оған техникалық қызмет көрсетумен байланысты қару-жарақ қызметінің мамандары (қару-жарақ қызметінің бастығы, қойма бастығы, сақтау орнының бастығы, техник, краншы, такелажшы) жабдықталады. </w:t>
      </w:r>
    </w:p>
    <w:bookmarkStart w:name="z14" w:id="13"/>
    <w:p>
      <w:pPr>
        <w:spacing w:after="0"/>
        <w:ind w:left="0"/>
        <w:jc w:val="left"/>
      </w:pPr>
      <w:r>
        <w:rPr>
          <w:rFonts w:ascii="Times New Roman"/>
          <w:b/>
          <w:i w:val="false"/>
          <w:color w:val="000000"/>
        </w:rPr>
        <w:t xml:space="preserve"> 5-параграф. "Авариялық-құтқару жұмыстарын жүргiзу кезiндегi" негiзгi нормаларға қосымша азық үлесі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Өнiмдердің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түскi ас консервiлерi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 (майлы шпрот)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Витаминдi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5" w:id="14"/>
    <w:p>
      <w:pPr>
        <w:spacing w:after="0"/>
        <w:ind w:left="0"/>
        <w:jc w:val="left"/>
      </w:pPr>
      <w:r>
        <w:rPr>
          <w:rFonts w:ascii="Times New Roman"/>
          <w:b/>
          <w:i w:val="false"/>
          <w:color w:val="000000"/>
        </w:rPr>
        <w:t xml:space="preserve"> 6-параграф. "Донорларға арналған азық үлесі" негiзгi нормаларына қосымша азық үлесі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Өнiмдердің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"Гематоген" биологиялық белсенді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Тағам түріндегі осы норма бойынша мемлекет есебінен әскери қызметшілерге негізгі нормалар бойынша олардың азық-түлік үлесімен (тағаммен) жабдықталуына қарамастан, қан тапсырған күні беріледі.</w:t>
      </w:r>
    </w:p>
    <w:bookmarkStart w:name="z16" w:id="15"/>
    <w:p>
      <w:pPr>
        <w:spacing w:after="0"/>
        <w:ind w:left="0"/>
        <w:jc w:val="left"/>
      </w:pPr>
      <w:r>
        <w:rPr>
          <w:rFonts w:ascii="Times New Roman"/>
          <w:b/>
          <w:i w:val="false"/>
          <w:color w:val="000000"/>
        </w:rPr>
        <w:t xml:space="preserve"> 2-тарау. 1500 метр және одан жоғары биiктiктегі биік таулық азық үлесі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Өнiмдердің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арпа жармасы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макарон өнiмдерi (вермишель, түтік кеспе, кеспе)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сиыр етi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тауық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Қаймақ*,майлылығы кемінде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Сүзбе*,майлылығы кемінде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граммпакеттелген)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*оларды беру мүмкін болмаған кезде нормаға сәйкес ауыстырылады.</w:t>
      </w:r>
    </w:p>
    <w:p>
      <w:pPr>
        <w:spacing w:after="0"/>
        <w:ind w:left="0"/>
        <w:jc w:val="both"/>
      </w:pPr>
      <w:r>
        <w:rPr>
          <w:rFonts w:ascii="Times New Roman"/>
          <w:b w:val="false"/>
          <w:i w:val="false"/>
          <w:color w:val="000000"/>
          <w:sz w:val="28"/>
        </w:rPr>
        <w:t>
      Осы норма бойынша мемлекет есебiнен теңіз деңгейiнен 1500 метр және одан жоғары биіктікте қызмет атқару (жұмыстарды жүзеге асыру) кезінде мыналар жабдықталады:</w:t>
      </w:r>
    </w:p>
    <w:p>
      <w:pPr>
        <w:spacing w:after="0"/>
        <w:ind w:left="0"/>
        <w:jc w:val="both"/>
      </w:pPr>
      <w:r>
        <w:rPr>
          <w:rFonts w:ascii="Times New Roman"/>
          <w:b w:val="false"/>
          <w:i w:val="false"/>
          <w:color w:val="000000"/>
          <w:sz w:val="28"/>
        </w:rPr>
        <w:t>
      1) 1500 метр және одан жоғары биiктiкте орналасқан мерзiмдi қызмет әскери қызметшiлерi, тағылымдамадан (тәжiрибеден) өтетін курсанттар, сондай-ақ осы бөлiмдерге, бөлiмшелерге iссапарға келген әскери қызметшiлер;</w:t>
      </w:r>
    </w:p>
    <w:p>
      <w:pPr>
        <w:spacing w:after="0"/>
        <w:ind w:left="0"/>
        <w:jc w:val="both"/>
      </w:pPr>
      <w:r>
        <w:rPr>
          <w:rFonts w:ascii="Times New Roman"/>
          <w:b w:val="false"/>
          <w:i w:val="false"/>
          <w:color w:val="000000"/>
          <w:sz w:val="28"/>
        </w:rPr>
        <w:t>
      2) әскери қызметшілер – жауынгерлік кезекшілік атқарған уақытта;</w:t>
      </w:r>
    </w:p>
    <w:p>
      <w:pPr>
        <w:spacing w:after="0"/>
        <w:ind w:left="0"/>
        <w:jc w:val="both"/>
      </w:pPr>
      <w:r>
        <w:rPr>
          <w:rFonts w:ascii="Times New Roman"/>
          <w:b w:val="false"/>
          <w:i w:val="false"/>
          <w:color w:val="000000"/>
          <w:sz w:val="28"/>
        </w:rPr>
        <w:t>
      3) әскери қызметшілер – далалық шығуларға қатысқан уақытта;</w:t>
      </w:r>
    </w:p>
    <w:p>
      <w:pPr>
        <w:spacing w:after="0"/>
        <w:ind w:left="0"/>
        <w:jc w:val="both"/>
      </w:pPr>
      <w:r>
        <w:rPr>
          <w:rFonts w:ascii="Times New Roman"/>
          <w:b w:val="false"/>
          <w:i w:val="false"/>
          <w:color w:val="000000"/>
          <w:sz w:val="28"/>
        </w:rPr>
        <w:t>
      4) әскери қызметшілер – тәуліктік нарядта қызмет атқарған кезде;</w:t>
      </w:r>
    </w:p>
    <w:p>
      <w:pPr>
        <w:spacing w:after="0"/>
        <w:ind w:left="0"/>
        <w:jc w:val="both"/>
      </w:pPr>
      <w:r>
        <w:rPr>
          <w:rFonts w:ascii="Times New Roman"/>
          <w:b w:val="false"/>
          <w:i w:val="false"/>
          <w:color w:val="000000"/>
          <w:sz w:val="28"/>
        </w:rPr>
        <w:t>
      5) әскери қызметшілер –қарауылда қызмет атқарған кезде;</w:t>
      </w:r>
    </w:p>
    <w:p>
      <w:pPr>
        <w:spacing w:after="0"/>
        <w:ind w:left="0"/>
        <w:jc w:val="both"/>
      </w:pPr>
      <w:r>
        <w:rPr>
          <w:rFonts w:ascii="Times New Roman"/>
          <w:b w:val="false"/>
          <w:i w:val="false"/>
          <w:color w:val="000000"/>
          <w:sz w:val="28"/>
        </w:rPr>
        <w:t>
      6) осы нормаға қосымша мемлекет есебiнен теңiз деңгейiнен 3000 метр және одан жоғары биiктіктегі жергілікті жерлерде бiр адамға тәулiгiне 100 грамм сиыр сүтi немесе сүттiң осы мөлшерiне ауыстырылған сүт өнiмдерi, 30 грамм мәйектi қатты ірімшiк, 1 грамм табиғи кофе, 25 грамм жемiс-жидек джемi беріледі.</w:t>
      </w:r>
    </w:p>
    <w:bookmarkStart w:name="z17" w:id="16"/>
    <w:p>
      <w:pPr>
        <w:spacing w:after="0"/>
        <w:ind w:left="0"/>
        <w:jc w:val="left"/>
      </w:pPr>
      <w:r>
        <w:rPr>
          <w:rFonts w:ascii="Times New Roman"/>
          <w:b/>
          <w:i w:val="false"/>
          <w:color w:val="000000"/>
        </w:rPr>
        <w:t xml:space="preserve"> 3-тарау. Күйiк шалған науқастанғандарға арналған емдiк азық үлесі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макарон өнiмдерi (вермишель, түтік кеспе, кеспе)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сиыр етi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тауық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Қаймақ,майлылығы кемінде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Сүзбе,майлылығы кемінде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граммпакеттелген)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 w:id="17"/>
    <w:p>
      <w:pPr>
        <w:spacing w:after="0"/>
        <w:ind w:left="0"/>
        <w:jc w:val="left"/>
      </w:pPr>
      <w:r>
        <w:rPr>
          <w:rFonts w:ascii="Times New Roman"/>
          <w:b/>
          <w:i w:val="false"/>
          <w:color w:val="000000"/>
        </w:rPr>
        <w:t xml:space="preserve"> 4-тарау. "Бүйрек ауруларымен ауыратын науқастанғандарғаарналған  емдік азық үлесі"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арпа жармасы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макарон өнiмдерi (вермишель, түтік кеспе, кеспе)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сиыр етi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тауық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Қаймақ,майлылығы кемінде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Сүзбе,майлылығы кемінде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граммпакеттелген)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жемiстер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9" w:id="18"/>
    <w:p>
      <w:pPr>
        <w:spacing w:after="0"/>
        <w:ind w:left="0"/>
        <w:jc w:val="left"/>
      </w:pPr>
      <w:r>
        <w:rPr>
          <w:rFonts w:ascii="Times New Roman"/>
          <w:b/>
          <w:i w:val="false"/>
          <w:color w:val="000000"/>
        </w:rPr>
        <w:t xml:space="preserve"> 5-тарау. Туберкулезбен және пневмокониозбен сырқаттанған науқастанғандарға арналған емдік азық үлесі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макарон өнiмдерi (вермишель, түтік кеспе, кеспе)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сиыр етi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тауық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ішкі мүше өнімдері, бауыр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балықтың түйіршікті уылдырығы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Қаймақ,майлылығы кемінде 15 %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Сүзбе,майлылығы кемінде 9 %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граммпакеттелген)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жемiстер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қарақаттың шәрбаты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0" w:id="19"/>
    <w:p>
      <w:pPr>
        <w:spacing w:after="0"/>
        <w:ind w:left="0"/>
        <w:jc w:val="left"/>
      </w:pPr>
      <w:r>
        <w:rPr>
          <w:rFonts w:ascii="Times New Roman"/>
          <w:b/>
          <w:i w:val="false"/>
          <w:color w:val="000000"/>
        </w:rPr>
        <w:t xml:space="preserve"> 6-тарау. Жалпыәскери жеке тамақтандыру рационы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грамм/күн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пiсiрiлген галеталар (50 грамм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 (250 грамм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көкөніс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 жеміс-жидек джемі (20 грамм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 (1,5 грамм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(10 грамм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мемлекет есебінен негiзгi азық-түлік үлестерінен ыстық тағам әзiрлеу мүмкiн болмағанда мыналар жабдықталады:</w:t>
      </w:r>
    </w:p>
    <w:p>
      <w:pPr>
        <w:spacing w:after="0"/>
        <w:ind w:left="0"/>
        <w:jc w:val="both"/>
      </w:pPr>
      <w:r>
        <w:rPr>
          <w:rFonts w:ascii="Times New Roman"/>
          <w:b w:val="false"/>
          <w:i w:val="false"/>
          <w:color w:val="000000"/>
          <w:sz w:val="28"/>
        </w:rPr>
        <w:t>
      1) әскери қызметшілер – жол жүруде, далалық жағдайларда, оқу-жаттығуларда, маневр жасауда, полигондарда, өз әскери бөлімінен жеке орналасқан бөлімшелерде, зілзалалар және апаттар аудандарында, төтенше жағдайларда, қарулы жанжалдарда, бітімгершілік операцияларында;</w:t>
      </w:r>
    </w:p>
    <w:p>
      <w:pPr>
        <w:spacing w:after="0"/>
        <w:ind w:left="0"/>
        <w:jc w:val="both"/>
      </w:pPr>
      <w:r>
        <w:rPr>
          <w:rFonts w:ascii="Times New Roman"/>
          <w:b w:val="false"/>
          <w:i w:val="false"/>
          <w:color w:val="000000"/>
          <w:sz w:val="28"/>
        </w:rPr>
        <w:t xml:space="preserve">
      2) қарауылдар (командалар) құрамына тағайындалған әскери қызметшiлер, оның iшiнде әскери және арнайы жүктерді (әскери эшелондарды) күзету, қорғау және оларға iлесiп жүру үшін оларды тасымалдау кезiнде және осы жүктердi қабылдау орнына барған немесе тапсырғаннан кейiн кері қайтқан жолда; </w:t>
      </w:r>
    </w:p>
    <w:p>
      <w:pPr>
        <w:spacing w:after="0"/>
        <w:ind w:left="0"/>
        <w:jc w:val="both"/>
      </w:pPr>
      <w:r>
        <w:rPr>
          <w:rFonts w:ascii="Times New Roman"/>
          <w:b w:val="false"/>
          <w:i w:val="false"/>
          <w:color w:val="000000"/>
          <w:sz w:val="28"/>
        </w:rPr>
        <w:t xml:space="preserve">
      3) мерзімді қызмет әскери қызметшілері мен әскери оқу орындарының (әскери факультеттердің) курсанттары – олар демалысқа, іссапарға, жаңа қызмет орнына, запасқа шығарылғандар – тұрғылықты жеріне дейін жол жүргенде; </w:t>
      </w:r>
    </w:p>
    <w:p>
      <w:pPr>
        <w:spacing w:after="0"/>
        <w:ind w:left="0"/>
        <w:jc w:val="both"/>
      </w:pPr>
      <w:r>
        <w:rPr>
          <w:rFonts w:ascii="Times New Roman"/>
          <w:b w:val="false"/>
          <w:i w:val="false"/>
          <w:color w:val="000000"/>
          <w:sz w:val="28"/>
        </w:rPr>
        <w:t>
      4) міндетті әскери қызметке шақырылған азаматтар, жиынға (тағылымдамаға) шақырылған әскери міндеттілер мен әскери даярлықтан өтетін студенттер – жергілікті әскери басқару органынан әскери қызмет өткеру, жиындардан (тағылымдамадан) өту жеріне бару туралы тиісті бастықтың бұйрығы шыққан күннен бастап;</w:t>
      </w:r>
    </w:p>
    <w:p>
      <w:pPr>
        <w:spacing w:after="0"/>
        <w:ind w:left="0"/>
        <w:jc w:val="both"/>
      </w:pPr>
      <w:r>
        <w:rPr>
          <w:rFonts w:ascii="Times New Roman"/>
          <w:b w:val="false"/>
          <w:i w:val="false"/>
          <w:color w:val="000000"/>
          <w:sz w:val="28"/>
        </w:rPr>
        <w:t xml:space="preserve">
      5) әскери оқу орындарына түсу үшін әскери жиындарға жіберілетін мерзімді қызмет әскери қызметшілері, сондай-ақ әскерге шақырылушылар – оқуға қабылданғанға дейін және қабылдаудан бас тартқан жағдайда әскери оқу орнынан тұрғылықты жеріне жеткенге дейін жол жүру үшін қажетті кезеңде. </w:t>
      </w:r>
    </w:p>
    <w:p>
      <w:pPr>
        <w:spacing w:after="0"/>
        <w:ind w:left="0"/>
        <w:jc w:val="both"/>
      </w:pPr>
      <w:r>
        <w:rPr>
          <w:rFonts w:ascii="Times New Roman"/>
          <w:b w:val="false"/>
          <w:i w:val="false"/>
          <w:color w:val="000000"/>
          <w:sz w:val="28"/>
        </w:rPr>
        <w:t>
      2. Осы рацион бойынша үзбей тамақтандыру жеті тәуліктен аспауы тиіс.</w:t>
      </w:r>
    </w:p>
    <w:p>
      <w:pPr>
        <w:spacing w:after="0"/>
        <w:ind w:left="0"/>
        <w:jc w:val="both"/>
      </w:pPr>
      <w:r>
        <w:rPr>
          <w:rFonts w:ascii="Times New Roman"/>
          <w:b w:val="false"/>
          <w:i w:val="false"/>
          <w:color w:val="000000"/>
          <w:sz w:val="28"/>
        </w:rPr>
        <w:t>
      3. Жауынгерлiк және оларға теңестірілген іс-қимылдарды жүргізу (шекаралық операцияларын, iздестiруді жүргiзу, қауіпті бағыттарда Мемлекеттiк шекараның күзетiн күшейтуге күштердi тарту, жауынгерлiк кезекшілікті атқару) кезінде мерзімі үш тәулiктен асатын тұрақты орналасқан жерiнен кеткен жағдайларда командалар үшін бір әскери қызметші есебі бойынша қосымша:</w:t>
      </w:r>
    </w:p>
    <w:p>
      <w:pPr>
        <w:spacing w:after="0"/>
        <w:ind w:left="0"/>
        <w:jc w:val="both"/>
      </w:pPr>
      <w:r>
        <w:rPr>
          <w:rFonts w:ascii="Times New Roman"/>
          <w:b w:val="false"/>
          <w:i w:val="false"/>
          <w:color w:val="000000"/>
          <w:sz w:val="28"/>
        </w:rPr>
        <w:t>
      1 жиынтық портативті қыздырғышпен;</w:t>
      </w:r>
    </w:p>
    <w:p>
      <w:pPr>
        <w:spacing w:after="0"/>
        <w:ind w:left="0"/>
        <w:jc w:val="both"/>
      </w:pPr>
      <w:r>
        <w:rPr>
          <w:rFonts w:ascii="Times New Roman"/>
          <w:b w:val="false"/>
          <w:i w:val="false"/>
          <w:color w:val="000000"/>
          <w:sz w:val="28"/>
        </w:rPr>
        <w:t>
      1 дана консервіні және қорапты ашқышпен;</w:t>
      </w:r>
    </w:p>
    <w:p>
      <w:pPr>
        <w:spacing w:after="0"/>
        <w:ind w:left="0"/>
        <w:jc w:val="both"/>
      </w:pPr>
      <w:r>
        <w:rPr>
          <w:rFonts w:ascii="Times New Roman"/>
          <w:b w:val="false"/>
          <w:i w:val="false"/>
          <w:color w:val="000000"/>
          <w:sz w:val="28"/>
        </w:rPr>
        <w:t>
      6 дана желге, суға төзімді сіріңкемен;</w:t>
      </w:r>
    </w:p>
    <w:p>
      <w:pPr>
        <w:spacing w:after="0"/>
        <w:ind w:left="0"/>
        <w:jc w:val="both"/>
      </w:pPr>
      <w:r>
        <w:rPr>
          <w:rFonts w:ascii="Times New Roman"/>
          <w:b w:val="false"/>
          <w:i w:val="false"/>
          <w:color w:val="000000"/>
          <w:sz w:val="28"/>
        </w:rPr>
        <w:t>
      3 дана қағаз майлықпен;</w:t>
      </w:r>
    </w:p>
    <w:p>
      <w:pPr>
        <w:spacing w:after="0"/>
        <w:ind w:left="0"/>
        <w:jc w:val="both"/>
      </w:pPr>
      <w:r>
        <w:rPr>
          <w:rFonts w:ascii="Times New Roman"/>
          <w:b w:val="false"/>
          <w:i w:val="false"/>
          <w:color w:val="000000"/>
          <w:sz w:val="28"/>
        </w:rPr>
        <w:t>
      6 дана суды зарарсыздандыруға арналған құралдармен;</w:t>
      </w:r>
    </w:p>
    <w:p>
      <w:pPr>
        <w:spacing w:after="0"/>
        <w:ind w:left="0"/>
        <w:jc w:val="both"/>
      </w:pPr>
      <w:r>
        <w:rPr>
          <w:rFonts w:ascii="Times New Roman"/>
          <w:b w:val="false"/>
          <w:i w:val="false"/>
          <w:color w:val="000000"/>
          <w:sz w:val="28"/>
        </w:rPr>
        <w:t>
      3 дана пластмассадан жасалған қасықпен жабдықталады.</w:t>
      </w:r>
    </w:p>
    <w:bookmarkStart w:name="z21" w:id="20"/>
    <w:p>
      <w:pPr>
        <w:spacing w:after="0"/>
        <w:ind w:left="0"/>
        <w:jc w:val="left"/>
      </w:pPr>
      <w:r>
        <w:rPr>
          <w:rFonts w:ascii="Times New Roman"/>
          <w:b/>
          <w:i w:val="false"/>
          <w:color w:val="000000"/>
        </w:rPr>
        <w:t xml:space="preserve"> 7-тарау. Қызметтiк иттердi тамақтандыруға арналған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p>
            <w:pPr>
              <w:spacing w:after="20"/>
              <w:ind w:left="20"/>
              <w:jc w:val="both"/>
            </w:pPr>
            <w:r>
              <w:rPr>
                <w:rFonts w:ascii="Times New Roman"/>
                <w:b w:val="false"/>
                <w:i w:val="false"/>
                <w:color w:val="000000"/>
                <w:sz w:val="20"/>
              </w:rPr>
              <w:t>
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дейiнгікүшiктер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айға дейінгі күшіктер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айға дейінгі күшіктер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 айға дейінгі күшіктер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5 айға дейінгі күшіктер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 айға дейінгі күшіктер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 тары (грамм)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ет немесе жылқы еті(грамм)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немесе2-санатты ішкі мүше өнімдері(грамм)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 (грамм)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шикі жұмыртқасы(дана)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3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4 дана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майы(грамм)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 (грамм)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 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қызылшасы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поливитаминді және минералды қосымша азықтар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Асыл тұқымды иттер үшін питомниктерде осы нормаға қосымша тәулігіне бiр итке 50 г 1-санатты ет немесе 125 г 2-санатты ішкі мүше өнімдері беріледі.</w:t>
      </w:r>
    </w:p>
    <w:p>
      <w:pPr>
        <w:spacing w:after="0"/>
        <w:ind w:left="0"/>
        <w:jc w:val="both"/>
      </w:pPr>
      <w:r>
        <w:rPr>
          <w:rFonts w:ascii="Times New Roman"/>
          <w:b w:val="false"/>
          <w:i w:val="false"/>
          <w:color w:val="000000"/>
          <w:sz w:val="28"/>
        </w:rPr>
        <w:t>
      2. Ауру және әлсіреген иттерге ветеринарлық қызмет мамандарының қорытындысы бойынша 200 г сұлы жармасы орнына осындай мөлшерде күрiш беруге рұқсат етiледi.</w:t>
      </w:r>
    </w:p>
    <w:p>
      <w:pPr>
        <w:spacing w:after="0"/>
        <w:ind w:left="0"/>
        <w:jc w:val="both"/>
      </w:pPr>
      <w:r>
        <w:rPr>
          <w:rFonts w:ascii="Times New Roman"/>
          <w:b w:val="false"/>
          <w:i w:val="false"/>
          <w:color w:val="000000"/>
          <w:sz w:val="28"/>
        </w:rPr>
        <w:t>
      3. Ветеринарлық қызметі мамандарының қорытындысы бойынша осы нормаға қосымша тәулiгіне бiр итке:</w:t>
      </w:r>
    </w:p>
    <w:p>
      <w:pPr>
        <w:spacing w:after="0"/>
        <w:ind w:left="0"/>
        <w:jc w:val="both"/>
      </w:pPr>
      <w:r>
        <w:rPr>
          <w:rFonts w:ascii="Times New Roman"/>
          <w:b w:val="false"/>
          <w:i w:val="false"/>
          <w:color w:val="000000"/>
          <w:sz w:val="28"/>
        </w:rPr>
        <w:t>
      1) ауру және әлсіреген иттерге – 500 грамм сиыр сүтін;</w:t>
      </w:r>
    </w:p>
    <w:p>
      <w:pPr>
        <w:spacing w:after="0"/>
        <w:ind w:left="0"/>
        <w:jc w:val="both"/>
      </w:pPr>
      <w:r>
        <w:rPr>
          <w:rFonts w:ascii="Times New Roman"/>
          <w:b w:val="false"/>
          <w:i w:val="false"/>
          <w:color w:val="000000"/>
          <w:sz w:val="28"/>
        </w:rPr>
        <w:t>
      2) асыл тұқымды иттерге – 50 грамм 1-санатты ет немесе 150 грамм 2-санатты ішкі мүше өнімдері;</w:t>
      </w:r>
    </w:p>
    <w:p>
      <w:pPr>
        <w:spacing w:after="0"/>
        <w:ind w:left="0"/>
        <w:jc w:val="both"/>
      </w:pPr>
      <w:r>
        <w:rPr>
          <w:rFonts w:ascii="Times New Roman"/>
          <w:b w:val="false"/>
          <w:i w:val="false"/>
          <w:color w:val="000000"/>
          <w:sz w:val="28"/>
        </w:rPr>
        <w:t>
      3) күшiктеген ұрғашы иттерге – 100грамм 1-санатты ет немесе 250 грамм 2-санатты ішкі мүше өнімдері;</w:t>
      </w:r>
    </w:p>
    <w:p>
      <w:pPr>
        <w:spacing w:after="0"/>
        <w:ind w:left="0"/>
        <w:jc w:val="both"/>
      </w:pPr>
      <w:r>
        <w:rPr>
          <w:rFonts w:ascii="Times New Roman"/>
          <w:b w:val="false"/>
          <w:i w:val="false"/>
          <w:color w:val="000000"/>
          <w:sz w:val="28"/>
        </w:rPr>
        <w:t>
      4) күшiктерiн емiзетiн ұрғашы иттерге (күшiктерiн бөлiп алғанша) питомниктерде – 100 грамм 1-санатты ет немесе 250 грамм2-санатты ішкі мүше өнімдері, сондай-ақ 500 грамм сиыр сүтін, 10 грамм азықтық минералды қоспалар;</w:t>
      </w:r>
    </w:p>
    <w:p>
      <w:pPr>
        <w:spacing w:after="0"/>
        <w:ind w:left="0"/>
        <w:jc w:val="both"/>
      </w:pPr>
      <w:r>
        <w:rPr>
          <w:rFonts w:ascii="Times New Roman"/>
          <w:b w:val="false"/>
          <w:i w:val="false"/>
          <w:color w:val="000000"/>
          <w:sz w:val="28"/>
        </w:rPr>
        <w:t>
      5) денсаулықтарына зиянды объектілердi күзететiн иттерге – 500 грамм сиыр сүтін;</w:t>
      </w:r>
    </w:p>
    <w:p>
      <w:pPr>
        <w:spacing w:after="0"/>
        <w:ind w:left="0"/>
        <w:jc w:val="both"/>
      </w:pPr>
      <w:r>
        <w:rPr>
          <w:rFonts w:ascii="Times New Roman"/>
          <w:b w:val="false"/>
          <w:i w:val="false"/>
          <w:color w:val="000000"/>
          <w:sz w:val="28"/>
        </w:rPr>
        <w:t>
      6) қыс мезгілінде үлкен иттердің әрбір басына: тары жармасы – 100 грамм, 1-санатты ет немесе жылқы еті – 100 грамм немесе 2-санатты ішкі мүше өнімдері – 200 грамм;</w:t>
      </w:r>
    </w:p>
    <w:p>
      <w:pPr>
        <w:spacing w:after="0"/>
        <w:ind w:left="0"/>
        <w:jc w:val="both"/>
      </w:pPr>
      <w:r>
        <w:rPr>
          <w:rFonts w:ascii="Times New Roman"/>
          <w:b w:val="false"/>
          <w:i w:val="false"/>
          <w:color w:val="000000"/>
          <w:sz w:val="28"/>
        </w:rPr>
        <w:t xml:space="preserve">
      4. Тасымалдау кезiнде он екі сағаттан астам жолда болған және иттерге осы норма бойынша ыстық тағам беру мүмкiн болмаған жағдайда құрғақ азық мынадай есеппен берілуі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p>
            <w:pPr>
              <w:spacing w:after="20"/>
              <w:ind w:left="20"/>
              <w:jc w:val="both"/>
            </w:pPr>
            <w:r>
              <w:rPr>
                <w:rFonts w:ascii="Times New Roman"/>
                <w:b w:val="false"/>
                <w:i w:val="false"/>
                <w:color w:val="000000"/>
                <w:sz w:val="20"/>
              </w:rPr>
              <w:t>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Иттiң салмағы мен күшіктің жасына байланыстыазық мөлшерiбір басқа (грамм/тәулік)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 дейінгі 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кг дейінгі 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 кг дейінгі 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 кг жоғары 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1-ден2 айға дейінгі күшіктер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4</w:t>
            </w:r>
          </w:p>
          <w:p>
            <w:pPr>
              <w:spacing w:after="20"/>
              <w:ind w:left="20"/>
              <w:jc w:val="both"/>
            </w:pPr>
            <w:r>
              <w:rPr>
                <w:rFonts w:ascii="Times New Roman"/>
                <w:b w:val="false"/>
                <w:i w:val="false"/>
                <w:color w:val="000000"/>
                <w:sz w:val="20"/>
              </w:rPr>
              <w:t>
айға дейінгі күшіктер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w:t>
            </w:r>
          </w:p>
          <w:p>
            <w:pPr>
              <w:spacing w:after="20"/>
              <w:ind w:left="20"/>
              <w:jc w:val="both"/>
            </w:pPr>
            <w:r>
              <w:rPr>
                <w:rFonts w:ascii="Times New Roman"/>
                <w:b w:val="false"/>
                <w:i w:val="false"/>
                <w:color w:val="000000"/>
                <w:sz w:val="20"/>
              </w:rPr>
              <w:t>
айға дейінгі күшіктер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қызмет иттері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Күшiктеген ұрғашы 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Емізетін ұрғашы иттер (күшіктерін бөліп алғанға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тұқымды күшіктер </w:t>
            </w:r>
          </w:p>
          <w:p>
            <w:pPr>
              <w:spacing w:after="20"/>
              <w:ind w:left="20"/>
              <w:jc w:val="both"/>
            </w:pPr>
            <w:r>
              <w:rPr>
                <w:rFonts w:ascii="Times New Roman"/>
                <w:b w:val="false"/>
                <w:i w:val="false"/>
                <w:color w:val="000000"/>
                <w:sz w:val="20"/>
              </w:rPr>
              <w:t>
(ересек иттің салмағы 40 кг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тұқымды күшіктер (ересек иттің салмағы 40 кг артық)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bl>
    <w:p>
      <w:pPr>
        <w:spacing w:after="0"/>
        <w:ind w:left="0"/>
        <w:jc w:val="both"/>
      </w:pPr>
      <w:r>
        <w:rPr>
          <w:rFonts w:ascii="Times New Roman"/>
          <w:b w:val="false"/>
          <w:i w:val="false"/>
          <w:color w:val="000000"/>
          <w:sz w:val="28"/>
        </w:rPr>
        <w:t xml:space="preserve">
      5. Күшiктерге алты айына дейін күн сайын арттырумен: </w:t>
      </w:r>
    </w:p>
    <w:p>
      <w:pPr>
        <w:spacing w:after="0"/>
        <w:ind w:left="0"/>
        <w:jc w:val="both"/>
      </w:pPr>
      <w:r>
        <w:rPr>
          <w:rFonts w:ascii="Times New Roman"/>
          <w:b w:val="false"/>
          <w:i w:val="false"/>
          <w:color w:val="000000"/>
          <w:sz w:val="28"/>
        </w:rPr>
        <w:t>
      1) сұлы жармасы (геркулес), тары – 40 грамм үш апталық жасынан бастап, апта сайын 20 грамм арттырумен;</w:t>
      </w:r>
    </w:p>
    <w:p>
      <w:pPr>
        <w:spacing w:after="0"/>
        <w:ind w:left="0"/>
        <w:jc w:val="both"/>
      </w:pPr>
      <w:r>
        <w:rPr>
          <w:rFonts w:ascii="Times New Roman"/>
          <w:b w:val="false"/>
          <w:i w:val="false"/>
          <w:color w:val="000000"/>
          <w:sz w:val="28"/>
        </w:rPr>
        <w:t>
      2) 1-санатты ет немесе жылқы етi – бiр айлық жасынан 20 грамм бастап, апта сайын 15 г арттырумен;</w:t>
      </w:r>
    </w:p>
    <w:p>
      <w:pPr>
        <w:spacing w:after="0"/>
        <w:ind w:left="0"/>
        <w:jc w:val="both"/>
      </w:pPr>
      <w:r>
        <w:rPr>
          <w:rFonts w:ascii="Times New Roman"/>
          <w:b w:val="false"/>
          <w:i w:val="false"/>
          <w:color w:val="000000"/>
          <w:sz w:val="28"/>
        </w:rPr>
        <w:t>
      3) сүт екі апталық жасынан 150 миллилитрден бастап, апта сайын 25 миллилитрге арттырумен;</w:t>
      </w:r>
    </w:p>
    <w:p>
      <w:pPr>
        <w:spacing w:after="0"/>
        <w:ind w:left="0"/>
        <w:jc w:val="both"/>
      </w:pPr>
      <w:r>
        <w:rPr>
          <w:rFonts w:ascii="Times New Roman"/>
          <w:b w:val="false"/>
          <w:i w:val="false"/>
          <w:color w:val="000000"/>
          <w:sz w:val="28"/>
        </w:rPr>
        <w:t>
      4) сүзбе – бір айлық жасынан 20 грамм бастап, апта сайын 15 грамм арттырумен беріледі.</w:t>
      </w:r>
    </w:p>
    <w:p>
      <w:pPr>
        <w:spacing w:after="0"/>
        <w:ind w:left="0"/>
        <w:jc w:val="both"/>
      </w:pPr>
      <w:r>
        <w:rPr>
          <w:rFonts w:ascii="Times New Roman"/>
          <w:b w:val="false"/>
          <w:i w:val="false"/>
          <w:color w:val="000000"/>
          <w:sz w:val="28"/>
        </w:rPr>
        <w:t xml:space="preserve">
      6. Төсенiшке бір тәулiкте ересек итке 800 грамм және күшiкке 400 грамм сабан берiледі. </w:t>
      </w:r>
    </w:p>
    <w:p>
      <w:pPr>
        <w:spacing w:after="0"/>
        <w:ind w:left="0"/>
        <w:jc w:val="both"/>
      </w:pPr>
      <w:r>
        <w:rPr>
          <w:rFonts w:ascii="Times New Roman"/>
          <w:b w:val="false"/>
          <w:i w:val="false"/>
          <w:color w:val="000000"/>
          <w:sz w:val="28"/>
        </w:rPr>
        <w:t>
      7. Қыс мезгілінде (нақты өңірге белгіленген жылыту маусымы кезеңінде) ашық үлгідегі вольерлердегі ересек қызметтік және асыл тұқымды иттер, күшіктер үшін жабдықтау нормасы 20%-ға арттырылады.</w:t>
      </w:r>
    </w:p>
    <w:bookmarkStart w:name="z22" w:id="21"/>
    <w:p>
      <w:pPr>
        <w:spacing w:after="0"/>
        <w:ind w:left="0"/>
        <w:jc w:val="left"/>
      </w:pPr>
      <w:r>
        <w:rPr>
          <w:rFonts w:ascii="Times New Roman"/>
          <w:b/>
          <w:i w:val="false"/>
          <w:color w:val="000000"/>
        </w:rPr>
        <w:t xml:space="preserve"> 8-тарау. Ұнның базистiк ылғалдылығы 14,5 % болғанкездегi есеппен гарнизондар мен бөлiмшелер наубайханаларына арналған қалыптағы нан шығысы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Бөлiмшелердiң наубайханалары үшін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Гарнизондардағы наубайханалар үшiн (грамм)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қарабидай ұнынан пiсiрілген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қарабидай-бидай ұнынан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қарабидай ұны мен 1-сұрыпты бидай ұны қоспасынан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пiсiрілген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Нанды ылғалдылығы 14,5 %-дан төмен немесе жоғары ұннан пiсiрген кезде тиісiнше нанның шығысының нормасы ұн ылғалдылығының әрбір пайызына артады немесе төмендейдi:</w:t>
      </w:r>
    </w:p>
    <w:p>
      <w:pPr>
        <w:spacing w:after="0"/>
        <w:ind w:left="0"/>
        <w:jc w:val="both"/>
      </w:pPr>
      <w:r>
        <w:rPr>
          <w:rFonts w:ascii="Times New Roman"/>
          <w:b w:val="false"/>
          <w:i w:val="false"/>
          <w:color w:val="000000"/>
          <w:sz w:val="28"/>
        </w:rPr>
        <w:t xml:space="preserve">
      1) ерекше тартылған қара бидай, ерекше тартылған қара бидай-бидай, ерекше тартылған бидай ұндарынан және тазартылған қара бидай мен 1-сұрыпты бидай ұнының қоспасынан пiсiрiлген нан үшiн – 1,5 %; </w:t>
      </w:r>
    </w:p>
    <w:p>
      <w:pPr>
        <w:spacing w:after="0"/>
        <w:ind w:left="0"/>
        <w:jc w:val="both"/>
      </w:pPr>
      <w:r>
        <w:rPr>
          <w:rFonts w:ascii="Times New Roman"/>
          <w:b w:val="false"/>
          <w:i w:val="false"/>
          <w:color w:val="000000"/>
          <w:sz w:val="28"/>
        </w:rPr>
        <w:t xml:space="preserve">
      2) 2-сұрыпты бидай ұнынан пiсiрілген нан үшiн – 1,4 %; </w:t>
      </w:r>
    </w:p>
    <w:p>
      <w:pPr>
        <w:spacing w:after="0"/>
        <w:ind w:left="0"/>
        <w:jc w:val="both"/>
      </w:pPr>
      <w:r>
        <w:rPr>
          <w:rFonts w:ascii="Times New Roman"/>
          <w:b w:val="false"/>
          <w:i w:val="false"/>
          <w:color w:val="000000"/>
          <w:sz w:val="28"/>
        </w:rPr>
        <w:t xml:space="preserve">
      3) 1-сұрыпты бидай ұнынан пiсiрiлген нан үшiн – 1,3 %. </w:t>
      </w:r>
    </w:p>
    <w:p>
      <w:pPr>
        <w:spacing w:after="0"/>
        <w:ind w:left="0"/>
        <w:jc w:val="both"/>
      </w:pPr>
      <w:r>
        <w:rPr>
          <w:rFonts w:ascii="Times New Roman"/>
          <w:b w:val="false"/>
          <w:i w:val="false"/>
          <w:color w:val="000000"/>
          <w:sz w:val="28"/>
        </w:rPr>
        <w:t>
      2. Ұнның ылғалдылығы 12%-дан төмен болған кезде нанның шығысы 12 % болғандағыға ұқсас болады.</w:t>
      </w:r>
    </w:p>
    <w:bookmarkStart w:name="z23" w:id="22"/>
    <w:p>
      <w:pPr>
        <w:spacing w:after="0"/>
        <w:ind w:left="0"/>
        <w:jc w:val="left"/>
      </w:pPr>
      <w:r>
        <w:rPr>
          <w:rFonts w:ascii="Times New Roman"/>
          <w:b/>
          <w:i w:val="false"/>
          <w:color w:val="000000"/>
        </w:rPr>
        <w:t xml:space="preserve"> 9-тарау. 100 кг ұн есебімен әскери бөлiмдер мен бөлiмшелердің наубайханаларына арналған шикiзат шығысы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сұрпы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w:t>
            </w:r>
          </w:p>
          <w:p>
            <w:pPr>
              <w:spacing w:after="20"/>
              <w:ind w:left="20"/>
              <w:jc w:val="both"/>
            </w:pPr>
            <w:r>
              <w:rPr>
                <w:rFonts w:ascii="Times New Roman"/>
                <w:b w:val="false"/>
                <w:i w:val="false"/>
                <w:color w:val="000000"/>
                <w:sz w:val="20"/>
              </w:rPr>
              <w:t>
қарабидай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w:t>
            </w:r>
          </w:p>
          <w:p>
            <w:pPr>
              <w:spacing w:after="20"/>
              <w:ind w:left="20"/>
              <w:jc w:val="both"/>
            </w:pPr>
            <w:r>
              <w:rPr>
                <w:rFonts w:ascii="Times New Roman"/>
                <w:b w:val="false"/>
                <w:i w:val="false"/>
                <w:color w:val="000000"/>
                <w:sz w:val="20"/>
              </w:rPr>
              <w:t>
қарабидай-бидай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w:t>
            </w:r>
          </w:p>
          <w:p>
            <w:pPr>
              <w:spacing w:after="20"/>
              <w:ind w:left="20"/>
              <w:jc w:val="both"/>
            </w:pPr>
            <w:r>
              <w:rPr>
                <w:rFonts w:ascii="Times New Roman"/>
                <w:b w:val="false"/>
                <w:i w:val="false"/>
                <w:color w:val="000000"/>
                <w:sz w:val="20"/>
              </w:rPr>
              <w:t>
бидаймен 1-сұрыпты бидай қоспасы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майлауға арналған күнбағыс майы,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күйдiруге арналған күнбағыс майы,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4" w:id="23"/>
    <w:p>
      <w:pPr>
        <w:spacing w:after="0"/>
        <w:ind w:left="0"/>
        <w:jc w:val="left"/>
      </w:pPr>
      <w:r>
        <w:rPr>
          <w:rFonts w:ascii="Times New Roman"/>
          <w:b/>
          <w:i w:val="false"/>
          <w:color w:val="000000"/>
        </w:rPr>
        <w:t xml:space="preserve"> 10-тарау. Азық үлесiн беру кезiнде азық-түлікті ауыстыру нормасы 1-параграф. Негізгі ауыстыру нормалары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w:t>
            </w:r>
          </w:p>
          <w:p>
            <w:pPr>
              <w:spacing w:after="20"/>
              <w:ind w:left="20"/>
              <w:jc w:val="both"/>
            </w:pPr>
            <w:r>
              <w:rPr>
                <w:rFonts w:ascii="Times New Roman"/>
                <w:b w:val="false"/>
                <w:i w:val="false"/>
                <w:color w:val="000000"/>
                <w:sz w:val="20"/>
              </w:rPr>
              <w:t>
азық-түлік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ауыстыратын </w:t>
            </w:r>
          </w:p>
          <w:p>
            <w:pPr>
              <w:spacing w:after="20"/>
              <w:ind w:left="20"/>
              <w:jc w:val="both"/>
            </w:pPr>
            <w:r>
              <w:rPr>
                <w:rFonts w:ascii="Times New Roman"/>
                <w:b w:val="false"/>
                <w:i w:val="false"/>
                <w:color w:val="000000"/>
                <w:sz w:val="20"/>
              </w:rPr>
              <w:t>
азық-түлік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нөмір тармақтары бойынша ауыстыру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қара бидай мен 1-сұрыпты бидай ұны қоспасынан пiсiрiлген нанды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мен 1-сұрыпты бидай ұны қоспасынан ұзақ мерзімге сақтау үшін спиртпен немесе жылумен консервіленген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ұзақ мерзімге сақтау үшін спиртпен немесе жылумен консервіленген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 ерекше тартылған бидай ұны және 2-сұрыпты бидай ұны қоспасынан пісірілген кепкен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 немесе2-сұрыпты бидай ұнынан пісірілген армиялық нанмен (галетамен)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армиялық нанмен (галетамен)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ұзақ мерзімге сақтау үшін спиртпен немесе жылумен консервіленгенмен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батонмен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ұнынан пiсiрілген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кепкен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күлше өнімдерімен (кептірілген тоқашпен)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бидай ұнынан пiсiрiлген армиялық нанмен (галетамен)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қоспасыз галеталармен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ұнынан пiсiрілген армиялық нанмен (галетамен)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түрлі жармамен, бұршақпен және макарон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жарманы, бұршақ өнімдерін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 талап етпейтін жармалармен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жарма көкөніс және көкөніс концентраттарымен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әзірленетін макарон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 қажет етпейтін концентраттармен, брикеттелгендермен (бисквиттермен)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 концентраттарымен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кепкен көкөніспен, құрғақ картоп пюресімен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картоппен және сублимациялық кептірілген көкөністермен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етсіз көкөніс консервілерімен бірінші тағаммен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көкөніс гарнирлерімен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жармалармен бұршақ гарнирлерімен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көкөнiстi тұздық консервілермен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сульфиттелген картоппен, вакуумдалған суға піскен картоппен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картоппен, табиғи – жартылай шикі консервіленген картоппен (тұздықты қоса алғанда)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маринадталған және пастерленген (тұздықты қоса алғанда)көкөнiс консервiлерiмен(бұршақ, жүгері консервілерінен басқа)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көкөнiс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тағамға арналған жылдам мұздатылған көкөніс гарнирлерімен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картопты, көкөнiстерді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көкөнiстермен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басты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консервіленген сарымсақпен (тұздықты қоса алғанда)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көкөніспен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ащы-қышқыл деликатес томат тұздығымен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немесе сублимациялық кептiрiлген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ашытқыны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құрғақ наубайханалық ашытқымен (түйіршіктелген)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ішкі мүше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балықпен (басы жоқ түрінде салқындатылған, мұздатылған және тұздалған)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тазартылған және тазартылмаған 1-санатты құс етімен (тауық, түйетауық)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балық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ет бөлшектерімен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1-санатты құс етімен (тауық, түйетауық)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ішкі мүше өнімдерімен (оның ішінде бауырмен)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консервідегі сүйекті құс етімен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ет бөлшектерімен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шұжықпен және сосискамен (сарделькамен)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ет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ішкі мүше өнімдерімен (төс етiмен, орамамен, жартылай ысталған шұжықпен)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кептiрілген және жылытып кептiрiлген етпен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сүтін, </w:t>
            </w:r>
          </w:p>
          <w:p>
            <w:pPr>
              <w:spacing w:after="20"/>
              <w:ind w:left="20"/>
              <w:jc w:val="both"/>
            </w:pPr>
            <w:r>
              <w:rPr>
                <w:rFonts w:ascii="Times New Roman"/>
                <w:b w:val="false"/>
                <w:i w:val="false"/>
                <w:color w:val="000000"/>
                <w:sz w:val="20"/>
              </w:rPr>
              <w:t>
қаймақты және</w:t>
            </w:r>
          </w:p>
          <w:p>
            <w:pPr>
              <w:spacing w:after="20"/>
              <w:ind w:left="20"/>
              <w:jc w:val="both"/>
            </w:pPr>
            <w:r>
              <w:rPr>
                <w:rFonts w:ascii="Times New Roman"/>
                <w:b w:val="false"/>
                <w:i w:val="false"/>
                <w:color w:val="000000"/>
                <w:sz w:val="20"/>
              </w:rPr>
              <w:t>
сүзбені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майдың салмақтық үлесі кемінде 2,5% сүт йогурттарымен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майдың салмақтық үлесі кемінде 23% глазурленген сүзбеақ ірімшіктермен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балықты (салқындатылған, мұздатылған және тұздалған)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тәсіліне қарамастан, басы бар балықтың барлық түрлерімен және тұқымдастарымен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немесе басы бар ысталған майшабақпен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түріне қарамастан, тұздалған басы жоқ майшабақпен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балық консервілерімен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кептірілген балықпен (оның ішінде торқа шабақпен)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балық сүйексіз және тартылған етімен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консервіленген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май концентратымен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өнімдерімен (айранмен, ұйыған сүтпен, ацидофилинмен, майлы айранмен)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стерильді қантсыз сүтпен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кофемен немесе қоюландырылған сүт және қант қосылған какаомен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консервіленген қаймақпен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кілегеймен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құрғақ сүтпен, құрғақ ұйытылған сүтпен және сублимациялық кептiрiлген ашыған сүт өнiмдерiмен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сусынымен (тез еритін сүтпен)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ірімшікпен (оның ішінде стерильді)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немесе сублимациялық кептірілген қаймақпен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тортасы айырылғансары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ірімшікпен (жартылай қатты)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кептіріліп балқытылған 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жағдайы кезінде "Леовит" емдеу-алдын алу сусынының концентраты бар</w:t>
            </w:r>
          </w:p>
          <w:p>
            <w:pPr>
              <w:spacing w:after="20"/>
              <w:ind w:left="20"/>
              <w:jc w:val="both"/>
            </w:pPr>
            <w:r>
              <w:rPr>
                <w:rFonts w:ascii="Times New Roman"/>
                <w:b w:val="false"/>
                <w:i w:val="false"/>
                <w:color w:val="000000"/>
                <w:sz w:val="20"/>
              </w:rPr>
              <w:t>
кисельге қосылған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компотқа қосылған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жұмыртқасын мыналармен ауыстыру, дана: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ұнтағымен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уыздағымен: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Құмшекерді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 джеммен, повидломен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халвамен, пастиламен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витаминдендірілген қантпен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кәмпит карамелімен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сүт пен қант қосылған табиғи кофемен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сүт пен қант қосылған какаомен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шоколад-жаңғақты пастамен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тәтті плиткамен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какао-ұнтағымен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халвамен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дражедегі шоколадпен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 шырынымен, жаңа піскен қызанақпен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тұздығымен, деликатесті ащы-қышқыл тұздықпен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 ұнтағымен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 концентратымен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сублимациялық кептірілген шырынмен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піскен жидекпен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апельсинмен, мандаринмен, бананмен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жеміс және жидек шырынымен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консервіленген компотпен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жеміс консервілерімен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концентраттарымен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кемінде 50% құрғақ заттары барқоюландырылған жеміс және жидек шырынымен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жидек сығындысымен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жеміспен және жидекпен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 джеммен, повидломен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жеміспен (мейізбен, өрік қағымен, қара өрікпен)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 көкөніс шырынымен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сүтімен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нәрлі қоспалармен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жемісті (мейіз, өрік қағы, қара өрікті)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жеміс және жидек шырынымен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 қоспасымен (4-6 атаудан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таяқшасымен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құмшекермен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байхы шайымен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киселімен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кофені мыналарменауыстыру: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сусынымен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шайды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еритін шаймен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ерітілетін шайды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қара байхы шайымен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қышамен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ас ақжелкекпен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концентратымен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Сіріңкені (кәдімгі) мыналармен ауыстыру, қорап: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желге-суға төзімді сіріңкемен,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ара балын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 (көк пияз, аскөк, желкек)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конвекциямен кептірілген көкпен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көкпен (ұнтақ)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ет-өсiмдiк консервілерімен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 бар екiншi түскi ас консервiлерiмен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Ет-өсiмдiкті консервілерін мыналармен </w:t>
            </w:r>
          </w:p>
          <w:p>
            <w:pPr>
              <w:spacing w:after="20"/>
              <w:ind w:left="20"/>
              <w:jc w:val="both"/>
            </w:pPr>
            <w:r>
              <w:rPr>
                <w:rFonts w:ascii="Times New Roman"/>
                <w:b w:val="false"/>
                <w:i w:val="false"/>
                <w:color w:val="000000"/>
                <w:sz w:val="20"/>
              </w:rPr>
              <w:t>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 бар екiншi түскi тағам консервiлерiмен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4"/>
    <w:p>
      <w:pPr>
        <w:spacing w:after="0"/>
        <w:ind w:left="0"/>
        <w:jc w:val="left"/>
      </w:pPr>
      <w:r>
        <w:rPr>
          <w:rFonts w:ascii="Times New Roman"/>
          <w:b/>
          <w:i w:val="false"/>
          <w:color w:val="000000"/>
        </w:rPr>
        <w:t xml:space="preserve"> 2-параграф. Арнайы ауыстыру нормалары (тек тікелей ауыстыруға рұқсат етіледі) 2.1-параграф. Емдік азық үлесі бойынша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Науқастанғандардың қандай тобы үшін ауыстыруға жол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азық-түлігі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 мен 1-сұрыпты бидай ұнынан пісірілген нанды мыналармен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жармамен, бұршақпен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 ас қорыту</w:t>
            </w:r>
          </w:p>
          <w:p>
            <w:pPr>
              <w:spacing w:after="20"/>
              <w:ind w:left="20"/>
              <w:jc w:val="both"/>
            </w:pPr>
            <w:r>
              <w:rPr>
                <w:rFonts w:ascii="Times New Roman"/>
                <w:b w:val="false"/>
                <w:i w:val="false"/>
                <w:color w:val="000000"/>
                <w:sz w:val="20"/>
              </w:rPr>
              <w:t>
мүшелері, эндокринді жүйесі, зат алмасу мен тамақтанудың бұзылу сырқаттарымен науқастанған-</w:t>
            </w:r>
          </w:p>
          <w:p>
            <w:pPr>
              <w:spacing w:after="20"/>
              <w:ind w:left="20"/>
              <w:jc w:val="both"/>
            </w:pPr>
            <w:r>
              <w:rPr>
                <w:rFonts w:ascii="Times New Roman"/>
                <w:b w:val="false"/>
                <w:i w:val="false"/>
                <w:color w:val="000000"/>
                <w:sz w:val="20"/>
              </w:rPr>
              <w:t>
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лецитині бар1-сұрыпты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етiн мыналармен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ұны араластырылған жартылай шикізатпен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етiн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ұны араластырылған жартылай шикізатпен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балықты (салқындатылған, мұздатылған және тұздалған күйiнде)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майын мыналармен</w:t>
            </w:r>
          </w:p>
          <w:p>
            <w:pPr>
              <w:spacing w:after="20"/>
              <w:ind w:left="20"/>
              <w:jc w:val="both"/>
            </w:pPr>
            <w:r>
              <w:rPr>
                <w:rFonts w:ascii="Times New Roman"/>
                <w:b w:val="false"/>
                <w:i w:val="false"/>
                <w:color w:val="000000"/>
                <w:sz w:val="20"/>
              </w:rPr>
              <w:t>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азық үлесінің барлық азық-түлігінмыналармен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ем-дәміне мұқтаж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 крахмалымен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кептірілген жеміспен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жеміс және жидек шырынымен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 б ем-дәміне мұқтаж науқастанғандар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түрлі жармамен, бұршақпен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жәнекептірілген жеміспен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тосаппен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жәнекартоп крахмалымен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қара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табиғи жеміс және жидек шырынымен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в ем-дәміне мұқтаж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жәнесиыр сүтімен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сары маймен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сәбізбен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түрлі жармамен, бұршақпен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жаңа піскен алмамен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қызылшамен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тосаппен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кептірілген жеміспен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 крахмалымен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байхы шайымен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тауық жұмыртқасымен, дана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"Реалакт", "Нутрио", "Нутризон" түріндегі құрғақ қоректендіргіш қоспалармен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және зондты тамақтану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сұйық қоректендіргіш қоспалармен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диабетпен сырқаттанған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түрлі жармамен, бұршақпен, жоғары сұрыпты макарон өнiмдерiн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1-сұрыпты бидай ұнын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тосапты мыналармен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тауық жұмыртқасымен,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сүзбемен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тазартылған басы жоқ балықпен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Құмшекерді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ксилитімен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 мен 1-сұрыпты бидай ұны қоспасынан пісірілген нанды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1-сұрыпты бидай ұнынан пісірілген нанды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жоғары сұрыпты макарон өнiмдерiн, түрлі жарманы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картопты, көкөністі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ерітілетін табиғи кофенімыналармен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сүзбемен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табиғи жеміс және жидек шырынымен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балықтың түйіршік уылдырығын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тазартылған басы бар горбушамен (кетамен)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өнімдерімен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балықтың түйіршік уылдырығымен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сүтін </w:t>
            </w:r>
          </w:p>
          <w:p>
            <w:pPr>
              <w:spacing w:after="20"/>
              <w:ind w:left="20"/>
              <w:jc w:val="both"/>
            </w:pPr>
            <w:r>
              <w:rPr>
                <w:rFonts w:ascii="Times New Roman"/>
                <w:b w:val="false"/>
                <w:i w:val="false"/>
                <w:color w:val="000000"/>
                <w:sz w:val="20"/>
              </w:rPr>
              <w:t xml:space="preserve">
және қаймақты </w:t>
            </w:r>
          </w:p>
          <w:p>
            <w:pPr>
              <w:spacing w:after="20"/>
              <w:ind w:left="20"/>
              <w:jc w:val="both"/>
            </w:pPr>
            <w:r>
              <w:rPr>
                <w:rFonts w:ascii="Times New Roman"/>
                <w:b w:val="false"/>
                <w:i w:val="false"/>
                <w:color w:val="000000"/>
                <w:sz w:val="20"/>
              </w:rPr>
              <w:t>
және сүзбені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салмақтық үлесі кемінде 2,5 % сүт йогуртымен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салмақтық үлесі кемінде 23 % глазурьленген сүзбе ақ ірімшіктерімен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Құмшекерді және сары майды және сиыр сүтін және қаймақты және тосапты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25 5 200 15 5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"Нутриэн фтизио" түріндегі арнайы құрғақ тағаммен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bl>
    <w:bookmarkStart w:name="z26" w:id="25"/>
    <w:p>
      <w:pPr>
        <w:spacing w:after="0"/>
        <w:ind w:left="0"/>
        <w:jc w:val="left"/>
      </w:pPr>
      <w:r>
        <w:rPr>
          <w:rFonts w:ascii="Times New Roman"/>
          <w:b/>
          <w:i w:val="false"/>
          <w:color w:val="000000"/>
        </w:rPr>
        <w:t xml:space="preserve"> 2.2-параграф. Жеке тамақтандыру рационы бойынша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азық-түлігі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пісірілген галеталарды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бидай ұнынан пісірілген армиялық жұқа нандармен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пісірілген армиялық галеталармен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галеталарымен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Ет-өсiмдiк консервілерін мыналармен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 және құрғақ картоп пюресімен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ет қосылған екінші тағаммен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ет-көкөніс консервілерімен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қарақұмықпен тауық жұмсақ етімен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ет консервілерін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паштетімен (консервіленген)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шикілей қақталған (жылумен кептірілген) өнімдермен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тез әзірленетін бірінші ас концентратымен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етінен шикілей қақталған (жылумен кептірілген) өнімдерді мыналармен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шикілей қақталған (жылумен кептірілген) өнімдермен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етпен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көкөнiс консервілерiн мыналармен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сүтті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қаймақпен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сусынымен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Дражедегі шоколадты мыналармен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мейізбен, кептірілген өрікпен, жаңғақпен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қосылған қара өрікпен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таяқшасымен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немесе жеміс-жидек джемінмыналармен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таяқшасымен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Сергітетін сусынға арналған концентратты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 түріндегі сусынға арналған концентратпен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шайды (пакеттелген)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сусынын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сүзбемен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қаймақпен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бірінші тағам консервілерін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қосылғанбірінші тағам концентратымен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балқытылған ірімшікті (стерильденген)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концентраттармен (бисквиттермен)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таяқшасымен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r>
    </w:tbl>
    <w:bookmarkStart w:name="z27" w:id="26"/>
    <w:p>
      <w:pPr>
        <w:spacing w:after="0"/>
        <w:ind w:left="0"/>
        <w:jc w:val="left"/>
      </w:pPr>
      <w:r>
        <w:rPr>
          <w:rFonts w:ascii="Times New Roman"/>
          <w:b/>
          <w:i w:val="false"/>
          <w:color w:val="000000"/>
        </w:rPr>
        <w:t xml:space="preserve"> 3-параграф. Тез мұздатылған және сублимациялық кептiрiлген тағамдар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тағамның бiр порциясына ұсталуға тиiсті азық-түлiк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 және жармаға есептегендегi көкөнiс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мұздатылған тағамдар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салаттары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жоқ бiріншi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бiріншi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және гарнирі бар екінші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қосылған гарнирсіз екінші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екiншi тағам (голубцы, iшiне фарш салынған бұрыш, тефтели**, құймақтар)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қосылған құймақ, сүзбеден жасалған көмеш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Сүзбеден жасалған пудинг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кептiрілген тағамдар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салаттары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бiріншi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Екiншi тағам: </w:t>
            </w:r>
          </w:p>
          <w:p>
            <w:pPr>
              <w:spacing w:after="20"/>
              <w:ind w:left="20"/>
              <w:jc w:val="both"/>
            </w:pPr>
            <w:r>
              <w:rPr>
                <w:rFonts w:ascii="Times New Roman"/>
                <w:b w:val="false"/>
                <w:i w:val="false"/>
                <w:color w:val="000000"/>
                <w:sz w:val="20"/>
              </w:rPr>
              <w:t>
көкөнiс (жарма)</w:t>
            </w:r>
          </w:p>
          <w:p>
            <w:pPr>
              <w:spacing w:after="20"/>
              <w:ind w:left="20"/>
              <w:jc w:val="both"/>
            </w:pPr>
            <w:r>
              <w:rPr>
                <w:rFonts w:ascii="Times New Roman"/>
                <w:b w:val="false"/>
                <w:i w:val="false"/>
                <w:color w:val="000000"/>
                <w:sz w:val="20"/>
              </w:rPr>
              <w:t>
ет қосылған гарнир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пюресi қосылған сүзбе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Сүзбеден жасалған пудинг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Тез мұздатылған тағамдарға ауыстырған кезде ұсталады (әрбір порция үшін):</w:t>
      </w:r>
    </w:p>
    <w:p>
      <w:pPr>
        <w:spacing w:after="0"/>
        <w:ind w:left="0"/>
        <w:jc w:val="both"/>
      </w:pPr>
      <w:r>
        <w:rPr>
          <w:rFonts w:ascii="Times New Roman"/>
          <w:b w:val="false"/>
          <w:i w:val="false"/>
          <w:color w:val="000000"/>
          <w:sz w:val="28"/>
        </w:rPr>
        <w:t>
      * көкөніс салаттары – 5 г күнбағыс майы;</w:t>
      </w:r>
    </w:p>
    <w:p>
      <w:pPr>
        <w:spacing w:after="0"/>
        <w:ind w:left="0"/>
        <w:jc w:val="both"/>
      </w:pPr>
      <w:r>
        <w:rPr>
          <w:rFonts w:ascii="Times New Roman"/>
          <w:b w:val="false"/>
          <w:i w:val="false"/>
          <w:color w:val="000000"/>
          <w:sz w:val="28"/>
        </w:rPr>
        <w:t>
      ** жеміс пюресі мен пудинг қосылған сүзбе – 50 грамм сүзбе .</w:t>
      </w:r>
    </w:p>
    <w:p>
      <w:pPr>
        <w:spacing w:after="0"/>
        <w:ind w:left="0"/>
        <w:jc w:val="both"/>
      </w:pPr>
      <w:r>
        <w:rPr>
          <w:rFonts w:ascii="Times New Roman"/>
          <w:b w:val="false"/>
          <w:i w:val="false"/>
          <w:color w:val="000000"/>
          <w:sz w:val="28"/>
        </w:rPr>
        <w:t>
      *** тефтели үшiн жарма ұсталмайды;</w:t>
      </w:r>
    </w:p>
    <w:bookmarkStart w:name="z28" w:id="27"/>
    <w:p>
      <w:pPr>
        <w:spacing w:after="0"/>
        <w:ind w:left="0"/>
        <w:jc w:val="left"/>
      </w:pPr>
      <w:r>
        <w:rPr>
          <w:rFonts w:ascii="Times New Roman"/>
          <w:b/>
          <w:i w:val="false"/>
          <w:color w:val="000000"/>
        </w:rPr>
        <w:t xml:space="preserve"> 4-параграф. Консервіленген тағамдары және ет-өсiмдiк консервілері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банкi үшiн ұстауға жататын азық-түлiк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 және көкөністер жармаға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ерiтілген тағамдықжануар майлары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 темір банкадағы бiріншi тағам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темір банкадағы екінші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темір банкадағы екінші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 темір банкадағы бірінші тағам(бір банка үш порцияға)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 темір банкадағы екінші тағам(бір банка үш порцияға)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 1/250 темір банкадағы түрлi ет-өсiмдiк консервiлері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 темір банкадағы түрлі ет-өсiмдiк консервілері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29" w:id="28"/>
    <w:p>
      <w:pPr>
        <w:spacing w:after="0"/>
        <w:ind w:left="0"/>
        <w:jc w:val="left"/>
      </w:pPr>
      <w:r>
        <w:rPr>
          <w:rFonts w:ascii="Times New Roman"/>
          <w:b/>
          <w:i w:val="false"/>
          <w:color w:val="000000"/>
        </w:rPr>
        <w:t xml:space="preserve"> 5-параграф. Негізгі жем-шөп түрлерін ауыстыру нормалары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w:t>
            </w:r>
          </w:p>
          <w:p>
            <w:pPr>
              <w:spacing w:after="20"/>
              <w:ind w:left="20"/>
              <w:jc w:val="both"/>
            </w:pPr>
            <w:r>
              <w:rPr>
                <w:rFonts w:ascii="Times New Roman"/>
                <w:b w:val="false"/>
                <w:i w:val="false"/>
                <w:color w:val="000000"/>
                <w:sz w:val="20"/>
              </w:rPr>
              <w:t>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азық-түлігі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иттерге арналған сұлы немесе тары жармасын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бірiншi санатты етті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санатты етпен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санатты ішкі мүше ет өнiмдерiмен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ет консервiлерiмен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санатты ет өнiмдерiнен пісірілген тартылған етпен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арналып пісірілгеназық (ет-өсiмдiк):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қан араластырылған ұн (протеин құрамы кемінде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қамтамасыз етуге азық-түлiктiң жаңа түрлерi келiп түскен кезде осы азық-түлiктi ауыстыру нормаларын әрбір нақты жағдайда жабдықтаушы орган азық-түлiк қызметiнiң бастығы белгiлейдi. </w:t>
      </w:r>
    </w:p>
    <w:bookmarkStart w:name="z30" w:id="29"/>
    <w:p>
      <w:pPr>
        <w:spacing w:after="0"/>
        <w:ind w:left="0"/>
        <w:jc w:val="left"/>
      </w:pPr>
      <w:r>
        <w:rPr>
          <w:rFonts w:ascii="Times New Roman"/>
          <w:b/>
          <w:i w:val="false"/>
          <w:color w:val="000000"/>
        </w:rPr>
        <w:t xml:space="preserve"> 11-тарау. Азаматтық қорғаныс әскери бөлімдер асханаларын асханалық ас-үйлік ыдыспен, жабдықпен және мүкәммалмен жабдықтау</w:t>
      </w:r>
    </w:p>
    <w:bookmarkEnd w:id="29"/>
    <w:bookmarkStart w:name="z31" w:id="30"/>
    <w:p>
      <w:pPr>
        <w:spacing w:after="0"/>
        <w:ind w:left="0"/>
        <w:jc w:val="left"/>
      </w:pPr>
      <w:r>
        <w:rPr>
          <w:rFonts w:ascii="Times New Roman"/>
          <w:b/>
          <w:i w:val="false"/>
          <w:color w:val="000000"/>
        </w:rPr>
        <w:t xml:space="preserve"> 1-параграф. Асхана ыдыстары мен аспаптары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үстелде тамақтанатындар саны, адам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желілері үшін, 1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жартылай фарфордан немесе пластмассадан немесе тот баспайтын болаттан немесе ыстыққа төзімді шыныдан жасалған шұңғыл тостақ (тостақ)*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үстелге)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жартылай фарфордан немесе пластмассадан немесе тот баспайтын болаттан немесе ыстыққа төзімді шыныдан жасалған шағын тостақ**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бәлішке арналған</w:t>
            </w:r>
          </w:p>
          <w:p>
            <w:pPr>
              <w:spacing w:after="20"/>
              <w:ind w:left="20"/>
              <w:jc w:val="both"/>
            </w:pPr>
            <w:r>
              <w:rPr>
                <w:rFonts w:ascii="Times New Roman"/>
                <w:b w:val="false"/>
                <w:i w:val="false"/>
                <w:color w:val="000000"/>
                <w:sz w:val="20"/>
              </w:rPr>
              <w:t>
бір тостақ)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шағын табақша (шұңғыл тостақ (тостақ), екі шағын тостақ орнына)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немесе тот баспайтын болаттан жасалған табақша***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немесе жартылай фарфор саптыаяқ немесе пластмассадан жасалған немесе тот баспайтын болаттан немесе ыстыққа төзімді шыныдан жасалған стақан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немесе тот баспайтын болаттан жасалған асханалық ас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немесе тот баспайтын болаттан жасалған шай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 құятын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шанышқысы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жартылай фарфордан немесе пластмассадан немесе жиектері тот баспайтын болаттан жасалған дәмдеуіштерге арналған аспап (дәмдеуіштерге арналған әмбебап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үстелге)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салуға арналған фарфор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үстелге)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литрлік күбіше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 л күбіше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л күбіше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литрлік шәйнек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литрлік шәйнек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және шәйнек астына қойылатын алюминийден немесе пластмассадан жасалған тұғыр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төселетін клеенка немесе дастархан матасы, м (бір отыратын орынға)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(бір тәулікке)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оның ішінде соусы бар етті үстелге қоюға арналған бір шұңғыл тостақ (тостақ) (10 орындықты үстелге – 2 тостақ) және шайғыш орнына бір шұңғыл тостақ;</w:t>
      </w:r>
    </w:p>
    <w:p>
      <w:pPr>
        <w:spacing w:after="0"/>
        <w:ind w:left="0"/>
        <w:jc w:val="both"/>
      </w:pPr>
      <w:r>
        <w:rPr>
          <w:rFonts w:ascii="Times New Roman"/>
          <w:b w:val="false"/>
          <w:i w:val="false"/>
          <w:color w:val="000000"/>
          <w:sz w:val="28"/>
        </w:rPr>
        <w:t>
      ** оның ішінде әрбір тамақтанатын адамға екінші тағамға бір шағын тостақ және салқын жеңіл дәм үшін бір тостақ, сондай-ақ нан салғыш болмаған кезде үстелге нан қою үшін бір шағын тостақ (10 орындықты үстел үшін – 2 тостақ); салқын жеңіл дәм үшін бір тостақ (10 орындықты үстел үшін – 2 тостақ) және бір тостақ сары май үшін;</w:t>
      </w:r>
    </w:p>
    <w:p>
      <w:pPr>
        <w:spacing w:after="0"/>
        <w:ind w:left="0"/>
        <w:jc w:val="both"/>
      </w:pPr>
      <w:r>
        <w:rPr>
          <w:rFonts w:ascii="Times New Roman"/>
          <w:b w:val="false"/>
          <w:i w:val="false"/>
          <w:color w:val="000000"/>
          <w:sz w:val="28"/>
        </w:rPr>
        <w:t>
      *** шағын табақшалар болған кезде берілмейді;</w:t>
      </w:r>
    </w:p>
    <w:p>
      <w:pPr>
        <w:spacing w:after="0"/>
        <w:ind w:left="0"/>
        <w:jc w:val="both"/>
      </w:pPr>
      <w:r>
        <w:rPr>
          <w:rFonts w:ascii="Times New Roman"/>
          <w:b w:val="false"/>
          <w:i w:val="false"/>
          <w:color w:val="000000"/>
          <w:sz w:val="28"/>
        </w:rPr>
        <w:t>
      **** оның ішінде салқын жеңіл дәмді және соусы бар етті үлестіру үшін бір ас қасық (10 орындықты үстел үшін – 2 қасық);</w:t>
      </w:r>
    </w:p>
    <w:bookmarkStart w:name="z32" w:id="31"/>
    <w:p>
      <w:pPr>
        <w:spacing w:after="0"/>
        <w:ind w:left="0"/>
        <w:jc w:val="left"/>
      </w:pPr>
      <w:r>
        <w:rPr>
          <w:rFonts w:ascii="Times New Roman"/>
          <w:b/>
          <w:i w:val="false"/>
          <w:color w:val="000000"/>
        </w:rPr>
        <w:t xml:space="preserve"> 2-параграф. Ас үйлік ыдыс пен мүкәммал</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 санына байланысты асханаға арналған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 50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150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300-ге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500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750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 1000-ға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1500-ге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1501-ден астам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6 л кастрөл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 л кастрөл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 л плитаға қойылатын қазан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 л плитаға қойылатын қазан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 л таба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 ожау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 шөміш*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 шөміш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аспазға (кокқа) бір жиынтық,</w:t>
            </w:r>
          </w:p>
          <w:p>
            <w:pPr>
              <w:spacing w:after="20"/>
              <w:ind w:left="20"/>
              <w:jc w:val="both"/>
            </w:pPr>
            <w:r>
              <w:rPr>
                <w:rFonts w:ascii="Times New Roman"/>
                <w:b w:val="false"/>
                <w:i w:val="false"/>
                <w:color w:val="000000"/>
                <w:sz w:val="20"/>
              </w:rPr>
              <w:t>
бірақ бір асханаға кемінде үш жиынтық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турайтын пышақ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10 – 20 л бидон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25 – 38 л құты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арналған 25 – 38 л құты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бак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күбіше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 демдеуге арналған экстрактор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қалақшасы**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пісіруге арналған кассета**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турауға арналған тақтай**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қазан үлгісіне бір-бірден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мен душ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Жылжымалы электр мармиттер болмаған кезде өзіне-өзі қызмет көрсету желілерімен жабдықталған асханаларда беріледі.</w:t>
      </w:r>
    </w:p>
    <w:p>
      <w:pPr>
        <w:spacing w:after="0"/>
        <w:ind w:left="0"/>
        <w:jc w:val="both"/>
      </w:pPr>
      <w:r>
        <w:rPr>
          <w:rFonts w:ascii="Times New Roman"/>
          <w:b w:val="false"/>
          <w:i w:val="false"/>
          <w:color w:val="000000"/>
          <w:sz w:val="28"/>
        </w:rPr>
        <w:t xml:space="preserve">
      *Тамақтанатын адам саны 151-ден 300-гедейін, 301-ден 500,501-ден 750 дейін, жылжымалы электр мармиттер болмаған кезде өзіне-өзі қызмет көрсету желілерімен жабдықталған асханаларда –плиталық қазан (20-дан 40 литрге дейін)2 дана қосымша беріледі. </w:t>
      </w:r>
    </w:p>
    <w:p>
      <w:pPr>
        <w:spacing w:after="0"/>
        <w:ind w:left="0"/>
        <w:jc w:val="both"/>
      </w:pPr>
      <w:r>
        <w:rPr>
          <w:rFonts w:ascii="Times New Roman"/>
          <w:b w:val="false"/>
          <w:i w:val="false"/>
          <w:color w:val="000000"/>
          <w:sz w:val="28"/>
        </w:rPr>
        <w:t xml:space="preserve">
      *Жылжымалы электр мармиттер болмаған кезде өзіне-өзі қызмет көрсету желілерімен жабдықталған асханаларда тамақтанатын адам саны болған кезде: </w:t>
      </w:r>
    </w:p>
    <w:p>
      <w:pPr>
        <w:spacing w:after="0"/>
        <w:ind w:left="0"/>
        <w:jc w:val="both"/>
      </w:pPr>
      <w:r>
        <w:rPr>
          <w:rFonts w:ascii="Times New Roman"/>
          <w:b w:val="false"/>
          <w:i w:val="false"/>
          <w:color w:val="000000"/>
          <w:sz w:val="28"/>
        </w:rPr>
        <w:t>
      151-ден 300-ге дейін, 301-ден 500 адамға - плиталық қазан (50- 60 л) 2 дана;</w:t>
      </w:r>
    </w:p>
    <w:p>
      <w:pPr>
        <w:spacing w:after="0"/>
        <w:ind w:left="0"/>
        <w:jc w:val="both"/>
      </w:pPr>
      <w:r>
        <w:rPr>
          <w:rFonts w:ascii="Times New Roman"/>
          <w:b w:val="false"/>
          <w:i w:val="false"/>
          <w:color w:val="000000"/>
          <w:sz w:val="28"/>
        </w:rPr>
        <w:t>
      501-ден 750 адамға дейін – плиталық қазан (50-60 л) 5 дана;</w:t>
      </w:r>
    </w:p>
    <w:p>
      <w:pPr>
        <w:spacing w:after="0"/>
        <w:ind w:left="0"/>
        <w:jc w:val="both"/>
      </w:pPr>
      <w:r>
        <w:rPr>
          <w:rFonts w:ascii="Times New Roman"/>
          <w:b w:val="false"/>
          <w:i w:val="false"/>
          <w:color w:val="000000"/>
          <w:sz w:val="28"/>
        </w:rPr>
        <w:t>
      751-ден 1000 адамға дейін – плиталық қазан (50-60 л) 10 дана қосымша беріледі.</w:t>
      </w:r>
    </w:p>
    <w:p>
      <w:pPr>
        <w:spacing w:after="0"/>
        <w:ind w:left="0"/>
        <w:jc w:val="both"/>
      </w:pPr>
      <w:r>
        <w:rPr>
          <w:rFonts w:ascii="Times New Roman"/>
          <w:b w:val="false"/>
          <w:i w:val="false"/>
          <w:color w:val="000000"/>
          <w:sz w:val="28"/>
        </w:rPr>
        <w:t xml:space="preserve">
      ** әскери бөлімдер тікелей жасайды; </w:t>
      </w:r>
    </w:p>
    <w:p>
      <w:pPr>
        <w:spacing w:after="0"/>
        <w:ind w:left="0"/>
        <w:jc w:val="both"/>
      </w:pPr>
      <w:r>
        <w:rPr>
          <w:rFonts w:ascii="Times New Roman"/>
          <w:b w:val="false"/>
          <w:i w:val="false"/>
          <w:color w:val="000000"/>
          <w:sz w:val="28"/>
        </w:rPr>
        <w:t>
      *** өзіне-өзі қызмет көрсету желілерімен жабдықталған асханаларда беріледі.</w:t>
      </w:r>
    </w:p>
    <w:bookmarkStart w:name="z33" w:id="32"/>
    <w:p>
      <w:pPr>
        <w:spacing w:after="0"/>
        <w:ind w:left="0"/>
        <w:jc w:val="left"/>
      </w:pPr>
      <w:r>
        <w:rPr>
          <w:rFonts w:ascii="Times New Roman"/>
          <w:b/>
          <w:i w:val="false"/>
          <w:color w:val="000000"/>
        </w:rPr>
        <w:t xml:space="preserve"> 3-параграф. Жабдық</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 санына байланысты асханаға арналған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 50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150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300-ге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500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750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 1000-ға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1500-ге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1501-ден астам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100л/сағ дейін электр қайнатқыш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мынадай қаңылтыр табалары бар қуыруға арналған электр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мынадай арнайы ас пісіретін қазандықтар: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мынадай электр таба: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 кеспегі бар қамыр илейтін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ыдыс жуу машинасы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тарату желісі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сақтауға және беруге арналған екі жақтан ашылатын жылу шкафы**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тоңазытқыш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тазартуға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тағамды беруге арналған жылжымалы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ыдысты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қант салатын ыдыста сақтауға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тостақта сақтауға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ілуге арналған баған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сақтауға арналған контейнер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жеткізуге және ыдыс жинауға арналған арба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орнына электр шәйнек сатып алуға рұқсат етіледі.</w:t>
      </w:r>
    </w:p>
    <w:p>
      <w:pPr>
        <w:spacing w:after="0"/>
        <w:ind w:left="0"/>
        <w:jc w:val="both"/>
      </w:pPr>
      <w:r>
        <w:rPr>
          <w:rFonts w:ascii="Times New Roman"/>
          <w:b w:val="false"/>
          <w:i w:val="false"/>
          <w:color w:val="000000"/>
          <w:sz w:val="28"/>
        </w:rPr>
        <w:t>
      ** бірінші және екінші тағамды беруге арналған жылжымалы үстелдердің орнына өзіне-өзі қызмет көрсету желілерімен жабдықталған асханаларда беріледі.</w:t>
      </w:r>
    </w:p>
    <w:p>
      <w:pPr>
        <w:spacing w:after="0"/>
        <w:ind w:left="0"/>
        <w:jc w:val="both"/>
      </w:pPr>
      <w:r>
        <w:rPr>
          <w:rFonts w:ascii="Times New Roman"/>
          <w:b w:val="false"/>
          <w:i w:val="false"/>
          <w:color w:val="000000"/>
          <w:sz w:val="28"/>
        </w:rPr>
        <w:t>
      **** тек далалық жағдайларда тамақтандыруды ұйымдастырған кезде беріледі.</w:t>
      </w:r>
    </w:p>
    <w:p>
      <w:pPr>
        <w:spacing w:after="0"/>
        <w:ind w:left="0"/>
        <w:jc w:val="both"/>
      </w:pPr>
      <w:r>
        <w:rPr>
          <w:rFonts w:ascii="Times New Roman"/>
          <w:b w:val="false"/>
          <w:i w:val="false"/>
          <w:color w:val="000000"/>
          <w:sz w:val="28"/>
        </w:rPr>
        <w:t>
      1. Осы норма бойынша әскери бөлімдердің, құрамалардың, мекемелердің, әскери оқу орындарының, оқу-жаттығу орталықтары мен полигондардың мерзімді қызмет әскери қызметшілері, сондай-ақ оқуда болатын келісімшарт қызметі әскери қызметшілерінің жеке құрамы қамтамасыз етіледі.</w:t>
      </w:r>
    </w:p>
    <w:p>
      <w:pPr>
        <w:spacing w:after="0"/>
        <w:ind w:left="0"/>
        <w:jc w:val="both"/>
      </w:pPr>
      <w:r>
        <w:rPr>
          <w:rFonts w:ascii="Times New Roman"/>
          <w:b w:val="false"/>
          <w:i w:val="false"/>
          <w:color w:val="000000"/>
          <w:sz w:val="28"/>
        </w:rPr>
        <w:t>
      2. Ыдысқа қажеттілік тамақтанатын адамдардың нақты санын ескере отырып, 4, 6 және 10 орынды үстелдердің, сарбаздар мен матростар асханаларында орнатылған өзіне-өзі қызмет көрсету желілерінің нақты болуына сәйкес, сондай-ақ экипаждар санына байланысты, бірақ тиісінше 4 немесе 6 орынды үстелдерге қатысты жылжымалы байланыс станцияларына айқындалады. Бір асханада әртүрлі ыдысты пайдалануға жол берілмейді.</w:t>
      </w:r>
    </w:p>
    <w:p>
      <w:pPr>
        <w:spacing w:after="0"/>
        <w:ind w:left="0"/>
        <w:jc w:val="both"/>
      </w:pPr>
      <w:r>
        <w:rPr>
          <w:rFonts w:ascii="Times New Roman"/>
          <w:b w:val="false"/>
          <w:i w:val="false"/>
          <w:color w:val="000000"/>
          <w:sz w:val="28"/>
        </w:rPr>
        <w:t>
      3. 300-ден астам адам тамақтанатын асханаларда шай қайнатуға арналған электр қайнатқыштың орнына осы мақсатқа арнайы бөлінген ас пісіретін қазандарды пайдалануға рұқсат етіледі.</w:t>
      </w:r>
    </w:p>
    <w:p>
      <w:pPr>
        <w:spacing w:after="0"/>
        <w:ind w:left="0"/>
        <w:jc w:val="both"/>
      </w:pPr>
      <w:r>
        <w:rPr>
          <w:rFonts w:ascii="Times New Roman"/>
          <w:b w:val="false"/>
          <w:i w:val="false"/>
          <w:color w:val="000000"/>
          <w:sz w:val="28"/>
        </w:rPr>
        <w:t>
      4. Нан зауыттарынан (наубайханалардан) нан алу мақсатқа сәйкес болмаған кезде әскери бөлімдерге ауысымына өнімділігі 350-700 кг шағын наубайханалар, наубайханалар беріледі.</w:t>
      </w:r>
    </w:p>
    <w:p>
      <w:pPr>
        <w:spacing w:after="0"/>
        <w:ind w:left="0"/>
        <w:jc w:val="both"/>
      </w:pPr>
      <w:r>
        <w:rPr>
          <w:rFonts w:ascii="Times New Roman"/>
          <w:b w:val="false"/>
          <w:i w:val="false"/>
          <w:color w:val="000000"/>
          <w:sz w:val="28"/>
        </w:rPr>
        <w:t>
      5. Үй-жайларды қайта жаңарту, күрделі жөндеу жүргізу кезінде және бөлімшелер мен әскери бөлімдердің жеке құрамын штаттық асханаларда тамақтандыруды ұйымдастыру мүмкін болмаған немесе мақсатқа сәйкес болмаған басқа да жағдайларда әрбір бөлініске мобильді тамақтандыру пунктінің бір жиынтығын немесе КП-130 (125) ас үйлерін береді.</w:t>
      </w:r>
    </w:p>
    <w:p>
      <w:pPr>
        <w:spacing w:after="0"/>
        <w:ind w:left="0"/>
        <w:jc w:val="both"/>
      </w:pPr>
      <w:r>
        <w:rPr>
          <w:rFonts w:ascii="Times New Roman"/>
          <w:b w:val="false"/>
          <w:i w:val="false"/>
          <w:color w:val="000000"/>
          <w:sz w:val="28"/>
        </w:rPr>
        <w:t>
      6. Осы норма бойынша әскери бөлімдерде қор ұстауға рұқсат етіледі – қажеттілігінен 5%.</w:t>
      </w:r>
    </w:p>
    <w:bookmarkStart w:name="z34" w:id="33"/>
    <w:p>
      <w:pPr>
        <w:spacing w:after="0"/>
        <w:ind w:left="0"/>
        <w:jc w:val="left"/>
      </w:pPr>
      <w:r>
        <w:rPr>
          <w:rFonts w:ascii="Times New Roman"/>
          <w:b/>
          <w:i w:val="false"/>
          <w:color w:val="000000"/>
        </w:rPr>
        <w:t xml:space="preserve"> 12-тарау. Офицерлер асханасына асханалық ас-үйлік ыдыспен, жабдықпен және мүкәммалмен қамтамасыз ету</w:t>
      </w:r>
    </w:p>
    <w:bookmarkEnd w:id="33"/>
    <w:bookmarkStart w:name="z35" w:id="34"/>
    <w:p>
      <w:pPr>
        <w:spacing w:after="0"/>
        <w:ind w:left="0"/>
        <w:jc w:val="left"/>
      </w:pPr>
      <w:r>
        <w:rPr>
          <w:rFonts w:ascii="Times New Roman"/>
          <w:b/>
          <w:i w:val="false"/>
          <w:color w:val="000000"/>
        </w:rPr>
        <w:t xml:space="preserve"> 1-параграф. Асхана ыдысы мен аспаптары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100 адамға заттар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бір порциялық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фарфор шәйнек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тот баспайтын болаттан жасалған дәмдеуіштерге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литрлік шәйнек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немесе тот баспайтын болаттан жасалған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мен шәйнек астына қойылатын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 (тек ұшқыштар құрамы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дастарқандық мата,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36" w:id="35"/>
    <w:p>
      <w:pPr>
        <w:spacing w:after="0"/>
        <w:ind w:left="0"/>
        <w:jc w:val="left"/>
      </w:pPr>
      <w:r>
        <w:rPr>
          <w:rFonts w:ascii="Times New Roman"/>
          <w:b/>
          <w:i w:val="false"/>
          <w:color w:val="000000"/>
        </w:rPr>
        <w:t xml:space="preserve"> 2-параграф. Ас үйлік ыдыс және мүкәммал</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 санына байланысты ас үйдегі заттар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 125-ке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126-дан – 250-ге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251-ден – 500-ге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20- 40л плитаға қойылатын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 лплитаға қойылатын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литрлік шөміш**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штаттық аспазға бір жиынтық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10- 20 л бидон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25- 38 лқұты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құюға арналған 25-38 л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өлшегіш*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аспазға бір жиынтық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әскери бөлімнің күшімен жасалады;</w:t>
      </w:r>
    </w:p>
    <w:p>
      <w:pPr>
        <w:spacing w:after="0"/>
        <w:ind w:left="0"/>
        <w:jc w:val="both"/>
      </w:pPr>
      <w:r>
        <w:rPr>
          <w:rFonts w:ascii="Times New Roman"/>
          <w:b w:val="false"/>
          <w:i w:val="false"/>
          <w:color w:val="000000"/>
          <w:sz w:val="28"/>
        </w:rPr>
        <w:t>
      ** өзіне-өзі қызмет көрсету желілері болған кезде беріледі;</w:t>
      </w:r>
    </w:p>
    <w:p>
      <w:pPr>
        <w:spacing w:after="0"/>
        <w:ind w:left="0"/>
        <w:jc w:val="both"/>
      </w:pPr>
      <w:r>
        <w:rPr>
          <w:rFonts w:ascii="Times New Roman"/>
          <w:b w:val="false"/>
          <w:i w:val="false"/>
          <w:color w:val="000000"/>
          <w:sz w:val="28"/>
        </w:rPr>
        <w:t>
      *** шағын табақша болған кезде берілмейді.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36"/>
    <w:p>
      <w:pPr>
        <w:spacing w:after="0"/>
        <w:ind w:left="0"/>
        <w:jc w:val="left"/>
      </w:pPr>
      <w:r>
        <w:rPr>
          <w:rFonts w:ascii="Times New Roman"/>
          <w:b/>
          <w:i w:val="false"/>
          <w:color w:val="000000"/>
        </w:rPr>
        <w:t xml:space="preserve"> 3-параграф. Жабдық</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адамдардың санына байланысты ас үйдегі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 125-ке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126-дан – 250-ге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251-ден – 500-ге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әмбебап ас үй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 бір кеспегі бар қамыр илейтін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 литр/сағ электр су қайнатқыш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арнайы электр қазан 160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0,45 ш.м. электр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жуатын әмбебап машина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ыдысты сақтауға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 сақтауға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тұғыр*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 астына, тоңазытқыш шкафтар астына қойылатын тұғыр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үйдегі қолданыста бар жабдықтар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үстелше*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және қосалқы үй-жайға бір-бірден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тамақты жеткізуге және пайдаланылған ыдысты жинауға арналған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әскери бөлімдердің күшімен жасалуы мүмкін.</w:t>
      </w:r>
    </w:p>
    <w:bookmarkStart w:name="z37" w:id="37"/>
    <w:p>
      <w:pPr>
        <w:spacing w:after="0"/>
        <w:ind w:left="0"/>
        <w:jc w:val="left"/>
      </w:pPr>
      <w:r>
        <w:rPr>
          <w:rFonts w:ascii="Times New Roman"/>
          <w:b/>
          <w:i w:val="false"/>
          <w:color w:val="000000"/>
        </w:rPr>
        <w:t xml:space="preserve"> 13-тарау. Әскери және әскери бөлім лазареттерін асханалық ас-үйлік ыдыспен, жабдықпен және мүкәммалмен қамтамасыз ету</w:t>
      </w:r>
    </w:p>
    <w:bookmarkEnd w:id="37"/>
    <w:bookmarkStart w:name="z38" w:id="38"/>
    <w:p>
      <w:pPr>
        <w:spacing w:after="0"/>
        <w:ind w:left="0"/>
        <w:jc w:val="left"/>
      </w:pPr>
      <w:r>
        <w:rPr>
          <w:rFonts w:ascii="Times New Roman"/>
          <w:b/>
          <w:i w:val="false"/>
          <w:color w:val="000000"/>
        </w:rPr>
        <w:t xml:space="preserve"> 1-параграф. Асхана ыдысы мен аспаптары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данасы,</w:t>
            </w:r>
          </w:p>
          <w:p>
            <w:pPr>
              <w:spacing w:after="20"/>
              <w:ind w:left="20"/>
              <w:jc w:val="both"/>
            </w:pPr>
            <w:r>
              <w:rPr>
                <w:rFonts w:ascii="Times New Roman"/>
                <w:b w:val="false"/>
                <w:i w:val="false"/>
                <w:color w:val="000000"/>
                <w:sz w:val="20"/>
              </w:rPr>
              <w:t>
100 кереуетке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лазареттері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лазареттер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w:t>
            </w:r>
          </w:p>
          <w:p>
            <w:pPr>
              <w:spacing w:after="20"/>
              <w:ind w:left="20"/>
              <w:jc w:val="both"/>
            </w:pPr>
            <w:r>
              <w:rPr>
                <w:rFonts w:ascii="Times New Roman"/>
                <w:b w:val="false"/>
                <w:i w:val="false"/>
                <w:color w:val="000000"/>
                <w:sz w:val="20"/>
              </w:rPr>
              <w:t>
адамға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салатын бір порциялық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салатын фарфор ыдыс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салатын фарфор ыдыс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фарфор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фарфор шәйнек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саптыаяқ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 ішетін шыны стақан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100-150 гр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тот баспайтын болаттан жасалған және фарфор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литрлік шәйнек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графин (құмыра)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лкастрөл немесе күбіше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немесе тот баспайтын болаттан жасалған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шәйнек астына қоятын шағын тұғыр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Жеміске арналған шыны ваза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 матасы,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метрлық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 (тамақ даярлауға жағдай болмаған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лазаретке 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Науқастанғандардың бір палатасына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стақан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 матасы, метрлық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метрлық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9" w:id="39"/>
    <w:p>
      <w:pPr>
        <w:spacing w:after="0"/>
        <w:ind w:left="0"/>
        <w:jc w:val="left"/>
      </w:pPr>
      <w:r>
        <w:rPr>
          <w:rFonts w:ascii="Times New Roman"/>
          <w:b/>
          <w:i w:val="false"/>
          <w:color w:val="000000"/>
        </w:rPr>
        <w:t xml:space="preserve"> 2-параграф. Ас үйлік ыдыс және мүкәммал</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 кереует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 100-ге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 300-ге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 500-ге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 800-ге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801-ден бастап және одан астам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3 - 4,5л кастрөл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8 - 10л кастрөл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 л плитаға қойылатын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 л плитаға қойылатын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 л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литрлік шөміш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w:t>
            </w:r>
          </w:p>
          <w:p>
            <w:pPr>
              <w:spacing w:after="20"/>
              <w:ind w:left="20"/>
              <w:jc w:val="both"/>
            </w:pPr>
            <w:r>
              <w:rPr>
                <w:rFonts w:ascii="Times New Roman"/>
                <w:b w:val="false"/>
                <w:i w:val="false"/>
                <w:color w:val="000000"/>
                <w:sz w:val="20"/>
              </w:rPr>
              <w:t>
(үш пышақтан тұратын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штаттық аспазға бір жиынтық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майын құюға арналған 10- 20 л бидон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25-38 л құты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құюға арналған 25-38 л құты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қалып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ыдыстарға арналған қалып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қысқыш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Гарнирге арналған қасық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араластырғыш*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әрбір түріне біреу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жууға арналған щетка және душ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әскери бөлімнің күшімен жасалуы мүмкін.</w:t>
      </w:r>
    </w:p>
    <w:bookmarkStart w:name="z40" w:id="40"/>
    <w:p>
      <w:pPr>
        <w:spacing w:after="0"/>
        <w:ind w:left="0"/>
        <w:jc w:val="left"/>
      </w:pPr>
      <w:r>
        <w:rPr>
          <w:rFonts w:ascii="Times New Roman"/>
          <w:b/>
          <w:i w:val="false"/>
          <w:color w:val="000000"/>
        </w:rPr>
        <w:t xml:space="preserve"> 3-параграф. Жабдық</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кереует санына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 300-ге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 500-ге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 800-ге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801-ге және одан астам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үйлік әмбебап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ас үйлік әмбебап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 турауға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 бір кеспегі бар қамыр илейтін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 сағатына/ литр электр су қайнатқыш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пісіретін арнайы қазандықтар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фритюрница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мынадай электр табалар: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ш.м.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ш.м.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шкаф немесе қуыруға арналған пеш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Аспаздық шкаф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әмбебап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лазареттер үшін таратушы буфетке</w:t>
            </w:r>
          </w:p>
          <w:p>
            <w:pPr>
              <w:spacing w:after="20"/>
              <w:ind w:left="20"/>
              <w:jc w:val="both"/>
            </w:pPr>
            <w:r>
              <w:rPr>
                <w:rFonts w:ascii="Times New Roman"/>
                <w:b w:val="false"/>
                <w:i w:val="false"/>
                <w:color w:val="000000"/>
                <w:sz w:val="20"/>
              </w:rPr>
              <w:t>
1 данадан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жинау желісі,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ыдысты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Нанды тостақтарда сақтауға арналған шкаф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ілуге арналған баған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Аспаздық мүкәммалға арналған сөре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тиеуге арналған көтергіш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 мен ас үй ыдысын жууға арналған ванна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арналған ванна: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тұғыр*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мүкәммалына арналған тұғыр*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және қосалқы</w:t>
            </w:r>
          </w:p>
          <w:p>
            <w:pPr>
              <w:spacing w:after="20"/>
              <w:ind w:left="20"/>
              <w:jc w:val="both"/>
            </w:pPr>
            <w:r>
              <w:rPr>
                <w:rFonts w:ascii="Times New Roman"/>
                <w:b w:val="false"/>
                <w:i w:val="false"/>
                <w:color w:val="000000"/>
                <w:sz w:val="20"/>
              </w:rPr>
              <w:t>
үй-жайға бір-бірден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өлшейтін таразы, тоңазытқыш шкафтары астына қойылатын тұғыр*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саны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көкөніс сақтауға арналған контейнер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жеткізуге және пайдаланылған ыдысты жинауға арналған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таза ыдысты сақтау және жеткізу үшін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әскери бөлімнің күшімен жасалуы мүмкін.</w:t>
      </w:r>
    </w:p>
    <w:p>
      <w:pPr>
        <w:spacing w:after="0"/>
        <w:ind w:left="0"/>
        <w:jc w:val="both"/>
      </w:pPr>
      <w:r>
        <w:rPr>
          <w:rFonts w:ascii="Times New Roman"/>
          <w:b w:val="false"/>
          <w:i w:val="false"/>
          <w:color w:val="000000"/>
          <w:sz w:val="28"/>
        </w:rPr>
        <w:t>
      1. Әскери бөлім мен ұйымның медициналық пунктінің лазаретіне, дана:</w:t>
      </w:r>
    </w:p>
    <w:p>
      <w:pPr>
        <w:spacing w:after="0"/>
        <w:ind w:left="0"/>
        <w:jc w:val="both"/>
      </w:pPr>
      <w:r>
        <w:rPr>
          <w:rFonts w:ascii="Times New Roman"/>
          <w:b w:val="false"/>
          <w:i w:val="false"/>
          <w:color w:val="000000"/>
          <w:sz w:val="28"/>
        </w:rPr>
        <w:t>
      электр су қайнатқыш – 1;</w:t>
      </w:r>
    </w:p>
    <w:p>
      <w:pPr>
        <w:spacing w:after="0"/>
        <w:ind w:left="0"/>
        <w:jc w:val="both"/>
      </w:pPr>
      <w:r>
        <w:rPr>
          <w:rFonts w:ascii="Times New Roman"/>
          <w:b w:val="false"/>
          <w:i w:val="false"/>
          <w:color w:val="000000"/>
          <w:sz w:val="28"/>
        </w:rPr>
        <w:t>
      леген – 2 қосымша беріледі.</w:t>
      </w:r>
    </w:p>
    <w:p>
      <w:pPr>
        <w:spacing w:after="0"/>
        <w:ind w:left="0"/>
        <w:jc w:val="both"/>
      </w:pPr>
      <w:r>
        <w:rPr>
          <w:rFonts w:ascii="Times New Roman"/>
          <w:b w:val="false"/>
          <w:i w:val="false"/>
          <w:color w:val="000000"/>
          <w:sz w:val="28"/>
        </w:rPr>
        <w:t>
      2. 2 және 3-бөлімдер бойынша ас үйлік ыдыс, мүкәммал мен жабдық жоспарланады және өздері тағам даярлайтын лазареттерге беріледі. Тұрмыстық электр тоңазытқыш тағам даярлау мүмкіндігінің болуына қарамастан әрбір лазаретке беріледі.</w:t>
      </w:r>
    </w:p>
    <w:bookmarkStart w:name="z41" w:id="41"/>
    <w:p>
      <w:pPr>
        <w:spacing w:after="0"/>
        <w:ind w:left="0"/>
        <w:jc w:val="left"/>
      </w:pPr>
      <w:r>
        <w:rPr>
          <w:rFonts w:ascii="Times New Roman"/>
          <w:b/>
          <w:i w:val="false"/>
          <w:color w:val="000000"/>
        </w:rPr>
        <w:t xml:space="preserve"> 14-тарау. Қарауылдарды асханалық-ас үйлік ыдыспен, жабдықпен және мүкәммалмен қамтамасыз ету 1-параграф. Асхана ыдысы мен аспаптары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адамға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жартылай фарфордан, немесе пластмассадан немесе тот баспайтын болаттан жасалған шұңғыл тостақ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жартылай фарфордан, немесе пластмассадан немесе тот баспайтын болаттан жасалған шағын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немесе жартылай фарфордан жасалған саптыаяқ немесе пластмассадан немесе тот баспайтын болаттан жасалған стақан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салатын фарфор ыдыс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шай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 құятын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шанышқысы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5 литрлік шәйнек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алюминийден немесе жартылай фарфордан немесе тот баспайтын болаттан жасалған аспап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немесе тот баспайтын болаттан жасалған шәйнек астына қойылатын тұғыр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жабатын клеенка, метрленген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отыратын орынға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майлық, дана, күніне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оның ішінде екінші тағамға бір тостақ, түскі аста салқын жеңіл дәм үшін, сондай-ақ үстелге бір тостақ, нанға бір тостақ және сары майға бір тостақ беріледі.</w:t>
      </w:r>
    </w:p>
    <w:bookmarkStart w:name="z42" w:id="42"/>
    <w:p>
      <w:pPr>
        <w:spacing w:after="0"/>
        <w:ind w:left="0"/>
        <w:jc w:val="left"/>
      </w:pPr>
      <w:r>
        <w:rPr>
          <w:rFonts w:ascii="Times New Roman"/>
          <w:b/>
          <w:i w:val="false"/>
          <w:color w:val="000000"/>
        </w:rPr>
        <w:t xml:space="preserve"> 2-параграф. Ас үйлік ыдыс және мүкәммал</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мыналармен айналысатын қарауылдар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дайындамайтын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 лкастрөл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8- 10лкастрөл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 ожау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аспаздық пышақ (үш пышақтан тұратын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мырышталған 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елеуіш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үккіш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жууға арналған щетка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Т-15К термос-жәшігі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дербес аралас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әскери бөлімнің күшімен жасалуы мүмкін.</w:t>
      </w:r>
    </w:p>
    <w:bookmarkStart w:name="z43" w:id="43"/>
    <w:p>
      <w:pPr>
        <w:spacing w:after="0"/>
        <w:ind w:left="0"/>
        <w:jc w:val="left"/>
      </w:pPr>
      <w:r>
        <w:rPr>
          <w:rFonts w:ascii="Times New Roman"/>
          <w:b/>
          <w:i w:val="false"/>
          <w:color w:val="000000"/>
        </w:rPr>
        <w:t xml:space="preserve"> 3-параграф. Жабдық</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мыналармен айналысатын қарауылдар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тамақ дайындайтын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дайындамайтын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қайнатқыш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дм3 дейін тұрмыстық электр тоңазытқыш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ыдысты сақтауға арналған сөре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үш секциялы ванна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4" w:id="44"/>
    <w:p>
      <w:pPr>
        <w:spacing w:after="0"/>
        <w:ind w:left="0"/>
        <w:jc w:val="left"/>
      </w:pPr>
      <w:r>
        <w:rPr>
          <w:rFonts w:ascii="Times New Roman"/>
          <w:b/>
          <w:i w:val="false"/>
          <w:color w:val="000000"/>
        </w:rPr>
        <w:t xml:space="preserve"> 15-тарау. Әскери бөлімдердің наубайханаларын жабдықпен және мүкәммалмен жабдықтау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бөлімдерде мынадай тамақтанушылар санына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350</w:t>
            </w:r>
          </w:p>
          <w:p>
            <w:pPr>
              <w:spacing w:after="20"/>
              <w:ind w:left="20"/>
              <w:jc w:val="both"/>
            </w:pPr>
            <w:r>
              <w:rPr>
                <w:rFonts w:ascii="Times New Roman"/>
                <w:b w:val="false"/>
                <w:i w:val="false"/>
                <w:color w:val="000000"/>
                <w:sz w:val="20"/>
              </w:rPr>
              <w:t>
адамға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адамнан артық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литрлік эмальданған кастрөл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10-15л қақпағы бар ағаш күбі*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мырышталған ожау*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қырнауыш*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қалақша*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Қолжуғышқа қоса берілетін мырышталған леген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қалыптар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Жақтаулары ағаш термометр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Ысқылайтын щетка*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 жиынтығы бар қамыр илейтін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*әскери бөлімнің күшімен жасалуы мүмкін.</w:t>
      </w:r>
    </w:p>
    <w:p>
      <w:pPr>
        <w:spacing w:after="0"/>
        <w:ind w:left="0"/>
        <w:jc w:val="both"/>
      </w:pPr>
      <w:r>
        <w:rPr>
          <w:rFonts w:ascii="Times New Roman"/>
          <w:b w:val="false"/>
          <w:i w:val="false"/>
          <w:color w:val="000000"/>
          <w:sz w:val="28"/>
        </w:rPr>
        <w:t>
      Бір шүмекті қолжуғыш және оған мырышталған леген наубайханада су құбыры болмаған және наубайхана үй-жайы ас үйден бөлек орналасқан жағдайларда беріледі.</w:t>
      </w:r>
    </w:p>
    <w:bookmarkStart w:name="z45" w:id="45"/>
    <w:p>
      <w:pPr>
        <w:spacing w:after="0"/>
        <w:ind w:left="0"/>
        <w:jc w:val="left"/>
      </w:pPr>
      <w:r>
        <w:rPr>
          <w:rFonts w:ascii="Times New Roman"/>
          <w:b/>
          <w:i w:val="false"/>
          <w:color w:val="000000"/>
        </w:rPr>
        <w:t xml:space="preserve"> 16-тарау. Әскери бөлімдердің казармалық, қызметтік және өндірістік үй-жайларын ыдыспен және мүкәммалмен жабдықтау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арнайы үй-жайларында және әрбір 50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14 адамнан артық жұмыс істейтін шеберханалар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жеке кабинеті бар қарауыл үй-жайлары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саптыаяқ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немесе тот баспайтын болаттан жасалған табақша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стақан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6" w:id="46"/>
    <w:p>
      <w:pPr>
        <w:spacing w:after="0"/>
        <w:ind w:left="0"/>
        <w:jc w:val="left"/>
      </w:pPr>
      <w:r>
        <w:rPr>
          <w:rFonts w:ascii="Times New Roman"/>
          <w:b/>
          <w:i w:val="false"/>
          <w:color w:val="000000"/>
        </w:rPr>
        <w:t xml:space="preserve"> 17-тарау. Әскери бөлімдердің қызметтік иттері үшін жабдықпен, ыдыспен және мүкәммалмен жабдықтау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бөлімдерде, қызметтік ит мектептері мен питомниктерде иттердің санына байланысты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 50-ге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 100-ге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–300-ге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дөңгелек (сопақша)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тамақ салғыш немесе құйылған алюминийден жасалған 5 л күбіше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итке бір-бірден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тамақ салғыш немесе құйылған алюминийден жасалған 5 л күбіше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итке бір-бірден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Күшіктерді азықтандыруға арналған алюминий табақша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күшікке бір-бірден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күшікке бір-бірден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қойылатын 20 литрлік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ас құятын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ожау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Қасапшы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тартылатын ет тартқыш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майдалайтын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КПЭ-60 электр қазаны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КПЭ-100 электр қазаны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Майланатын шойын немесе алюминий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литрлік біреу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литрлік біреу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литрлік біреу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литрлік біреу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немесе электр немесе газбен қыздырылатын су қайнатқыш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итке 1 литр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екі секциялы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Қолжуғышқа қоса берілетін мырышталған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*әскери бөлімнің күшімен жасалуы мүмкін.</w:t>
      </w:r>
    </w:p>
    <w:p>
      <w:pPr>
        <w:spacing w:after="0"/>
        <w:ind w:left="0"/>
        <w:jc w:val="both"/>
      </w:pPr>
      <w:r>
        <w:rPr>
          <w:rFonts w:ascii="Times New Roman"/>
          <w:b w:val="false"/>
          <w:i w:val="false"/>
          <w:color w:val="000000"/>
          <w:sz w:val="28"/>
        </w:rPr>
        <w:t>
      1. Бір шүмекті қолжуғыш және оған қоса берілетін мырышталған леген тек питомниктер мен бөлімшелерде су құбыры болмаған кезде беріледі.</w:t>
      </w:r>
    </w:p>
    <w:p>
      <w:pPr>
        <w:spacing w:after="0"/>
        <w:ind w:left="0"/>
        <w:jc w:val="both"/>
      </w:pPr>
      <w:r>
        <w:rPr>
          <w:rFonts w:ascii="Times New Roman"/>
          <w:b w:val="false"/>
          <w:i w:val="false"/>
          <w:color w:val="000000"/>
          <w:sz w:val="28"/>
        </w:rPr>
        <w:t>
      2. Қызметтік иттер питомниктерінде қуат көздерінің болуына байланысты тамақ пісіретін қазандардың тиісті түрлерін (электр, газ немесе бу) пайдалануға рұқсат етіледі.</w:t>
      </w:r>
    </w:p>
    <w:p>
      <w:pPr>
        <w:spacing w:after="0"/>
        <w:ind w:left="0"/>
        <w:jc w:val="both"/>
      </w:pPr>
      <w:r>
        <w:rPr>
          <w:rFonts w:ascii="Times New Roman"/>
          <w:b w:val="false"/>
          <w:i w:val="false"/>
          <w:color w:val="000000"/>
          <w:sz w:val="28"/>
        </w:rPr>
        <w:t>
      3. Әскери бөлімдердің ветеринарлық пункттеріне:</w:t>
      </w:r>
    </w:p>
    <w:p>
      <w:pPr>
        <w:spacing w:after="0"/>
        <w:ind w:left="0"/>
        <w:jc w:val="both"/>
      </w:pPr>
      <w:r>
        <w:rPr>
          <w:rFonts w:ascii="Times New Roman"/>
          <w:b w:val="false"/>
          <w:i w:val="false"/>
          <w:color w:val="000000"/>
          <w:sz w:val="28"/>
        </w:rPr>
        <w:t xml:space="preserve">
      электр плита – 1 дана, </w:t>
      </w:r>
    </w:p>
    <w:p>
      <w:pPr>
        <w:spacing w:after="0"/>
        <w:ind w:left="0"/>
        <w:jc w:val="both"/>
      </w:pPr>
      <w:r>
        <w:rPr>
          <w:rFonts w:ascii="Times New Roman"/>
          <w:b w:val="false"/>
          <w:i w:val="false"/>
          <w:color w:val="000000"/>
          <w:sz w:val="28"/>
        </w:rPr>
        <w:t>
      электр қазан – 1 дана беріледі.</w:t>
      </w:r>
    </w:p>
    <w:bookmarkStart w:name="z47" w:id="47"/>
    <w:p>
      <w:pPr>
        <w:spacing w:after="0"/>
        <w:ind w:left="0"/>
        <w:jc w:val="left"/>
      </w:pPr>
      <w:r>
        <w:rPr>
          <w:rFonts w:ascii="Times New Roman"/>
          <w:b/>
          <w:i w:val="false"/>
          <w:color w:val="000000"/>
        </w:rPr>
        <w:t xml:space="preserve"> 18-тарау. Азаматтық қорғаныс әскери бөлімдердің азық-түлік қоймаларын және тарату қоймаларын жабдықпен және мүкәммалмен жабдықтау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қоймасына берілетін заттар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адамдардың мынадай санына байланысты</w:t>
            </w:r>
          </w:p>
          <w:p>
            <w:pPr>
              <w:spacing w:after="20"/>
              <w:ind w:left="20"/>
              <w:jc w:val="both"/>
            </w:pPr>
            <w:r>
              <w:rPr>
                <w:rFonts w:ascii="Times New Roman"/>
                <w:b w:val="false"/>
                <w:i w:val="false"/>
                <w:color w:val="000000"/>
                <w:sz w:val="20"/>
              </w:rPr>
              <w:t>
азық-түлік қоймасындағы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 100-ге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 300-ге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 500-ге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 1000-ға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күбі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10- 20л өсімдік майына арналған бидон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 оның ішінде қолжуғышқа бір-бірден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үштік" пышағы (жиынтық)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сүзгі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тексеретін қуысбұрғы*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ашуға арналған құрал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немесе пластмассадан жасалған қалақша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саптыаяқ*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қойма үй-жайына бiр-бiрден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Психрометр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Сыпыртқы-щетка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 (мұздатқыш камера)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12 м3 тоңазытқыш камера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технологиялық жабдық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таситын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*әскери бөлімнің күшімен жасалуы мүмкін.</w:t>
      </w:r>
    </w:p>
    <w:bookmarkStart w:name="z48" w:id="48"/>
    <w:p>
      <w:pPr>
        <w:spacing w:after="0"/>
        <w:ind w:left="0"/>
        <w:jc w:val="left"/>
      </w:pPr>
      <w:r>
        <w:rPr>
          <w:rFonts w:ascii="Times New Roman"/>
          <w:b/>
          <w:i w:val="false"/>
          <w:color w:val="000000"/>
        </w:rPr>
        <w:t xml:space="preserve"> 19-тарау. Әскери бөлім кезекшілерінің бөлмелерін жабдықпен және асханалық ыдыспен қамтамасыз ету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асхана ыдысының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шәйнек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2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пышақ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л үш кастрөлден тұратын тот баспайтын болаттан жасалған ыдыс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шай сервизі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әскери бөлім кезекшісінің бөлмесіне беріледі.</w:t>
      </w:r>
    </w:p>
    <w:p>
      <w:pPr>
        <w:spacing w:after="0"/>
        <w:ind w:left="0"/>
        <w:jc w:val="both"/>
      </w:pPr>
      <w:r>
        <w:rPr>
          <w:rFonts w:ascii="Times New Roman"/>
          <w:b w:val="false"/>
          <w:i w:val="false"/>
          <w:color w:val="000000"/>
          <w:sz w:val="28"/>
        </w:rPr>
        <w:t>
      ** кезекші қызмет құрамына кіретін әрбір адамға беріледі.</w:t>
      </w:r>
    </w:p>
    <w:bookmarkStart w:name="z49" w:id="49"/>
    <w:p>
      <w:pPr>
        <w:spacing w:after="0"/>
        <w:ind w:left="0"/>
        <w:jc w:val="left"/>
      </w:pPr>
      <w:r>
        <w:rPr>
          <w:rFonts w:ascii="Times New Roman"/>
          <w:b/>
          <w:i w:val="false"/>
          <w:color w:val="000000"/>
        </w:rPr>
        <w:t xml:space="preserve"> 20-тарау. Әскери бөлімдердің, асханалық-ас үйлік ыдысты, жабдық пен мүкәммалды жууға арналған жуу құралдарымен қамтамасыз ету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100 адамға,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машинамен жуған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қолмен жуған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ыдыс тазалаған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тәріздес жуу құралдары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жуу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Тазалайтын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bl>
    <w:bookmarkStart w:name="z50" w:id="50"/>
    <w:p>
      <w:pPr>
        <w:spacing w:after="0"/>
        <w:ind w:left="0"/>
        <w:jc w:val="left"/>
      </w:pPr>
      <w:r>
        <w:rPr>
          <w:rFonts w:ascii="Times New Roman"/>
          <w:b/>
          <w:i w:val="false"/>
          <w:color w:val="000000"/>
        </w:rPr>
        <w:t xml:space="preserve"> 21-тарау. Азық-түлік қызметінің инвентарлық мүлікпен қамтамасыз ету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пен асхана ыдысының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құты*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қолбақыр*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*Зат салатын қапшықта сақтау және қажет балған жағдайда пайдалану үшін.</w:t>
      </w:r>
    </w:p>
    <w:p>
      <w:pPr>
        <w:spacing w:after="0"/>
        <w:ind w:left="0"/>
        <w:jc w:val="both"/>
      </w:pPr>
      <w:r>
        <w:rPr>
          <w:rFonts w:ascii="Times New Roman"/>
          <w:b w:val="false"/>
          <w:i w:val="false"/>
          <w:color w:val="000000"/>
          <w:sz w:val="28"/>
        </w:rPr>
        <w:t>
      1. Офицерлер мен шақыру және келісімшарт бойынша қызмет өткеретін әскери қызметшілерге, әскери оқу орындарының курсанттарына беріледі.</w:t>
      </w:r>
    </w:p>
    <w:p>
      <w:pPr>
        <w:spacing w:after="0"/>
        <w:ind w:left="0"/>
        <w:jc w:val="both"/>
      </w:pPr>
      <w:r>
        <w:rPr>
          <w:rFonts w:ascii="Times New Roman"/>
          <w:b w:val="false"/>
          <w:i w:val="false"/>
          <w:color w:val="000000"/>
          <w:sz w:val="28"/>
        </w:rPr>
        <w:t>
      2. Арнайы мақсаттағы бөлімшелерінің әскери қызметшілеріне аралас қолбақыр 4 жылға 1 дана беріледі.</w:t>
      </w:r>
    </w:p>
    <w:p>
      <w:pPr>
        <w:spacing w:after="0"/>
        <w:ind w:left="0"/>
        <w:jc w:val="both"/>
      </w:pPr>
      <w:r>
        <w:rPr>
          <w:rFonts w:ascii="Times New Roman"/>
          <w:b w:val="false"/>
          <w:i w:val="false"/>
          <w:color w:val="000000"/>
          <w:sz w:val="28"/>
        </w:rPr>
        <w:t>
      Бейбiт уақытта азық-түлік қызметінің мүлкі пен жабдығын пайдалану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p>
            <w:pPr>
              <w:spacing w:after="20"/>
              <w:ind w:left="20"/>
              <w:jc w:val="both"/>
            </w:pPr>
            <w:r>
              <w:rPr>
                <w:rFonts w:ascii="Times New Roman"/>
                <w:b w:val="false"/>
                <w:i w:val="false"/>
                <w:color w:val="000000"/>
                <w:sz w:val="20"/>
              </w:rPr>
              <w:t>
мерзімі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 мен аспаптары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Құйылып жасалған алюминий күбіше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 ішетін фарфор кесе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гүлге, майлыққа арналған ваза: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шанышқысы: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графин: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құмыра: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10лкастрөл: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табақша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құйғыш: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ыстыққа төзімді шыны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Майлықтарға арналған сақина: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бар үстелге жабылатын клеенка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жоқ үстелге жабылатын клеенка (жасанды),</w:t>
            </w:r>
          </w:p>
          <w:p>
            <w:pPr>
              <w:spacing w:after="20"/>
              <w:ind w:left="20"/>
              <w:jc w:val="both"/>
            </w:pPr>
            <w:r>
              <w:rPr>
                <w:rFonts w:ascii="Times New Roman"/>
                <w:b w:val="false"/>
                <w:i w:val="false"/>
                <w:color w:val="000000"/>
                <w:sz w:val="20"/>
              </w:rPr>
              <w:t xml:space="preserve">
полиэтиленді пленка метрленген,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Кофеге арналған мельхиор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құятын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құйылып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құюға арналған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Асханалық аспап жинағы: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десертке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Асханалық табақша (табақша-тығыз) және графин астына қойылатын табақша: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болатпен көмкерілген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аспаптар астына қойылатын тот баспайтын болаттан жасалған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құюға арналған фарфор ыдыс (тұздық)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мен шәйнек астына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пен шанышқы астына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салуға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салуға арналған ыдыс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салуға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шай және кофеге арналған фарфор сервиз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құятын стақан: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100-150г шыны стақан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кастрөлден тұратын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сорпа құятын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майлық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құйылып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жезді-никельденген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ішетін чашка: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Сорпа құятын фарфор ыдыс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 пен мүкәммал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майына арналған бидон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болаттан жасалған бөшке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мырышталған 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және мырышталған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араластырғыш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кепсер (сүзгі)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Азық-түлікті бөлшектеуге арналған тақтай: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қойылатын қазан: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ашатын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шабуға арналған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 (қатты майлар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ағызуға арналған қол сорғы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аспаздық пышақ (үш пышақтан тұратын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 (алюминий) таба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елеуіш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литрлік (ТН-36 литрлік) термосы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бұлғауыш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өсімдік майына немесе көкөніске арналған алюминий құты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құты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қолбақыр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мен екінші тағамға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ожау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щетка-душ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типті өзіне-өзі қызмет көрсету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жинау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әмбебап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электр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тартқыш: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бөлгіш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қайнатқыш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қазан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 (СВЧ пеші)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Госпитальдар мен лазареттерге арналған тарату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самауыр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өлшеуге арналған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фритюрница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нан турағыш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электр шкаф немесе пеш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Аспаздық шкаф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Саңылаулары бар жылыту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Суытылатын сөрелер мен витриналар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 (ыдысты және циферблатты)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Таразыларға әртүрлі салмақтар мен гірлер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арналған бір, екі және үш секциялы ванна,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екі модульды үш секциялы: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бір, екі және үш секциялы ванна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цехына және ас үй ыдысын жууға арналған ванна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ыдысына арналған кассета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қазанға арналған кассета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сақтауға арналған контейнер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Азық-түлікке арналған ыдыс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 мен тоңазытқыш шкаф астына қойылатын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 ыдысын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сөре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әмбебап сөре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мүкәммалға арналған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тазалауға арналған үстел: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қалдықтарын жинауға арналған үстел: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тағамды беруге арналған жылжымалы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ыдысты тазалауға арналған үстел-шкаф: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мүкәммалды сақтауға арналған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ілуге арналған бағана немесе кронштейн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мүкәммалына арналған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жеткізуге және ыдыс жинауға арналған алюминий немесе құрама арба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тиеуге арналған көтергіш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жеткізуге және пайдаланылған ыдысты жинауға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тостақтарда және қантты қант салатын ыдыстарда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 немесе көкөніс тасуға арналған жәшік: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ашуға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пышағы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ларь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1" w:id="51"/>
    <w:p>
      <w:pPr>
        <w:spacing w:after="0"/>
        <w:ind w:left="0"/>
        <w:jc w:val="left"/>
      </w:pPr>
      <w:r>
        <w:rPr>
          <w:rFonts w:ascii="Times New Roman"/>
          <w:b/>
          <w:i w:val="false"/>
          <w:color w:val="000000"/>
        </w:rPr>
        <w:t xml:space="preserve"> 22-тарау. Қазақстан Республикасының Төтенше жағдай министрлігінің азаматтық қорғаныс әскери бөлімдерінің штаттары мен табельдеріне бейбіт уақытқа енгізуге жататын азық-түлік қызметінің техникасы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тиесілі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Тамақ дайындау, сақтау және тасымалу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ас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мақсаттағы әскери бөлімдерге (тамақтанушылардың саны ас үйдің техникалық сипаттамасына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плиталар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басқармаларына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әрбір қамтамасыз ету взводына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бөлімдерге ас үйлерді жабдықтау үшін әрбір автомобильдік және тіркеме ас үй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тасымалданатын ас үйге;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барлық әскери бөлімдерге термостар саны жеке құрам санының есебінен айқындалады 1) 500 адамға дейін әрбір 50 адамға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ТН-36 термостары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бөлімдерге әрбір 100 адамға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Т- 15 М термос-жәшіктер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әскери бөлімдерге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Далалық нан пісіру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пеші бар наубайхана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жағдайларына байланысты әрбір 5000 адам есебінен нанды өздері пісіруді қажет ететін құрамаларға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пеші бар наубайхана жинақтары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бөлімдерінен уақытша немесе тұрақты алыста орналасқан әскери бөлімдерге (бөлімшелерге), оларды жергілікті жердегі немесе далалық нан зауыттарынан (наубайханалардан) нанмен қамтамасыз ету мүмкін болмаған кезде саны 500 адамға дейін есеппен әскери бөлімге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жеткізу және сақтау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суға арналған цистерна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бөлімдерге әрбір тіркемелі ас үй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1.Тамақ дайындау, сақтау және тасымалу құралдары: 1-тармақтан бастап көрсетілген штаттарға және табельдерге енгізіледі, 2-5-тармақтарында көрсетілген табельдерге енгізіледі.</w:t>
      </w:r>
    </w:p>
    <w:p>
      <w:pPr>
        <w:spacing w:after="0"/>
        <w:ind w:left="0"/>
        <w:jc w:val="both"/>
      </w:pPr>
      <w:r>
        <w:rPr>
          <w:rFonts w:ascii="Times New Roman"/>
          <w:b w:val="false"/>
          <w:i w:val="false"/>
          <w:color w:val="000000"/>
          <w:sz w:val="28"/>
        </w:rPr>
        <w:t>
      2. 6-7-тармақтарда далалық нан пісіру құралдарыштаттарға және табельдерге енгізіледі.</w:t>
      </w:r>
    </w:p>
    <w:p>
      <w:pPr>
        <w:spacing w:after="0"/>
        <w:ind w:left="0"/>
        <w:jc w:val="both"/>
      </w:pPr>
      <w:r>
        <w:rPr>
          <w:rFonts w:ascii="Times New Roman"/>
          <w:b w:val="false"/>
          <w:i w:val="false"/>
          <w:color w:val="000000"/>
          <w:sz w:val="28"/>
        </w:rPr>
        <w:t>
      3. 8-тармақта көрсетілген су жеткізу және сақтау құралы табельдерге енгізіледі.</w:t>
      </w:r>
    </w:p>
    <w:bookmarkStart w:name="z52" w:id="52"/>
    <w:p>
      <w:pPr>
        <w:spacing w:after="0"/>
        <w:ind w:left="0"/>
        <w:jc w:val="left"/>
      </w:pPr>
      <w:r>
        <w:rPr>
          <w:rFonts w:ascii="Times New Roman"/>
          <w:b/>
          <w:i w:val="false"/>
          <w:color w:val="000000"/>
        </w:rPr>
        <w:t xml:space="preserve"> 23-тарау. Азық-түлік қоймаларының штаттары мен табельдеріне бейбіт уақытқа енгізуге жататын қоймаішілік жұмыстарды механикаландыру құралдары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Нормалардың атаулары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азық-түлік қоймалары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 электрокарлар*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Табельдерге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арнайы жазық түптер**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айыр көтергішті жүк арбалары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3" w:id="53"/>
    <w:p>
      <w:pPr>
        <w:spacing w:after="0"/>
        <w:ind w:left="0"/>
        <w:jc w:val="left"/>
      </w:pPr>
      <w:r>
        <w:rPr>
          <w:rFonts w:ascii="Times New Roman"/>
          <w:b/>
          <w:i w:val="false"/>
          <w:color w:val="000000"/>
        </w:rPr>
        <w:t xml:space="preserve"> 24-тарау. Азық-түлік қоймаларының табельдеріне бейбіт уақытқа енгізуге жататын мүкәммалмен және құрал-сайманмен жабдықтау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Нормалардың атаулары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азық-түлік қоймалары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 брезенттері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Автомобильдердегі азық-түлікті жабуға арналған көлемі 3,4х4,6 метрге брезенттер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өлшегіш саптыаяқ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 немесе "Жарқанат" қол шамдары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Ыдысты ашуға арналған құрал-саймандар жинағы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