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5707" w14:textId="e075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2022 жылғы 14 шiлдедегi № 265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мынадай мазмұндағы 7-1) тармақшамен толықтырылсын:</w:t>
      </w:r>
    </w:p>
    <w:bookmarkEnd w:id="2"/>
    <w:bookmarkStart w:name="z8" w:id="3"/>
    <w:p>
      <w:pPr>
        <w:spacing w:after="0"/>
        <w:ind w:left="0"/>
        <w:jc w:val="both"/>
      </w:pPr>
      <w:r>
        <w:rPr>
          <w:rFonts w:ascii="Times New Roman"/>
          <w:b w:val="false"/>
          <w:i w:val="false"/>
          <w:color w:val="000000"/>
          <w:sz w:val="28"/>
        </w:rPr>
        <w:t>
      "7-1) осы бұйрыққа 7-1-қосымшаға сәйкес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мекемесінің жарғысы;";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10" w:id="4"/>
    <w:p>
      <w:pPr>
        <w:spacing w:after="0"/>
        <w:ind w:left="0"/>
        <w:jc w:val="both"/>
      </w:pPr>
      <w:r>
        <w:rPr>
          <w:rFonts w:ascii="Times New Roman"/>
          <w:b w:val="false"/>
          <w:i w:val="false"/>
          <w:color w:val="000000"/>
          <w:sz w:val="28"/>
        </w:rPr>
        <w:t>
      мынадай мазмұндағы 10-1) тармақшамен толықтырылсын:</w:t>
      </w:r>
    </w:p>
    <w:bookmarkEnd w:id="4"/>
    <w:bookmarkStart w:name="z11" w:id="5"/>
    <w:p>
      <w:pPr>
        <w:spacing w:after="0"/>
        <w:ind w:left="0"/>
        <w:jc w:val="both"/>
      </w:pPr>
      <w:r>
        <w:rPr>
          <w:rFonts w:ascii="Times New Roman"/>
          <w:b w:val="false"/>
          <w:i w:val="false"/>
          <w:color w:val="000000"/>
          <w:sz w:val="28"/>
        </w:rPr>
        <w:t>
      "10-1) осы бұйрыққа 10-1-қосымшаға сәйкес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мемлекеттік мекемесінің жарғысы;";</w:t>
      </w:r>
    </w:p>
    <w:bookmarkEnd w:id="5"/>
    <w:bookmarkStart w:name="z12" w:id="6"/>
    <w:p>
      <w:pPr>
        <w:spacing w:after="0"/>
        <w:ind w:left="0"/>
        <w:jc w:val="both"/>
      </w:pPr>
      <w:r>
        <w:rPr>
          <w:rFonts w:ascii="Times New Roman"/>
          <w:b w:val="false"/>
          <w:i w:val="false"/>
          <w:color w:val="000000"/>
          <w:sz w:val="28"/>
        </w:rPr>
        <w:t>
      мынадай мазмұндағы 13-1) тармақшамен толықтырылсын:</w:t>
      </w:r>
    </w:p>
    <w:bookmarkEnd w:id="6"/>
    <w:bookmarkStart w:name="z13" w:id="7"/>
    <w:p>
      <w:pPr>
        <w:spacing w:after="0"/>
        <w:ind w:left="0"/>
        <w:jc w:val="both"/>
      </w:pPr>
      <w:r>
        <w:rPr>
          <w:rFonts w:ascii="Times New Roman"/>
          <w:b w:val="false"/>
          <w:i w:val="false"/>
          <w:color w:val="000000"/>
          <w:sz w:val="28"/>
        </w:rPr>
        <w:t>
      "13-1) осы бұйрыққа 13-1-қосымшаға сәйкес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мекемесінің жарғысы;";</w:t>
      </w:r>
    </w:p>
    <w:bookmarkEnd w:id="7"/>
    <w:bookmarkStart w:name="z14" w:id="8"/>
    <w:p>
      <w:pPr>
        <w:spacing w:after="0"/>
        <w:ind w:left="0"/>
        <w:jc w:val="both"/>
      </w:pPr>
      <w:r>
        <w:rPr>
          <w:rFonts w:ascii="Times New Roman"/>
          <w:b w:val="false"/>
          <w:i w:val="false"/>
          <w:color w:val="000000"/>
          <w:sz w:val="28"/>
        </w:rPr>
        <w:t>
      мынадай мазмұндағы 20-1) тармақшамен толықтырылсын:</w:t>
      </w:r>
    </w:p>
    <w:bookmarkEnd w:id="8"/>
    <w:bookmarkStart w:name="z15" w:id="9"/>
    <w:p>
      <w:pPr>
        <w:spacing w:after="0"/>
        <w:ind w:left="0"/>
        <w:jc w:val="both"/>
      </w:pPr>
      <w:r>
        <w:rPr>
          <w:rFonts w:ascii="Times New Roman"/>
          <w:b w:val="false"/>
          <w:i w:val="false"/>
          <w:color w:val="000000"/>
          <w:sz w:val="28"/>
        </w:rPr>
        <w:t>
      "20-1) осы бұйрыққа 20-1-қосымшаға сәйкес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мекемесінің жарғысы;";</w:t>
      </w:r>
    </w:p>
    <w:bookmarkEnd w:id="9"/>
    <w:bookmarkStart w:name="z16"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мазмұндағы 18), 19) және 20) тармақшалармен толықтырылсын:</w:t>
      </w:r>
    </w:p>
    <w:bookmarkStart w:name="z18" w:id="11"/>
    <w:p>
      <w:pPr>
        <w:spacing w:after="0"/>
        <w:ind w:left="0"/>
        <w:jc w:val="both"/>
      </w:pPr>
      <w:r>
        <w:rPr>
          <w:rFonts w:ascii="Times New Roman"/>
          <w:b w:val="false"/>
          <w:i w:val="false"/>
          <w:color w:val="000000"/>
          <w:sz w:val="28"/>
        </w:rPr>
        <w:t>
      "18) Қазақстан Республикасы Төтенше жағдайлар министрлігі "Апаттар медицинасы орталығы" мемлекеттік мекемесінің Абай облысы бойынша филиалы;</w:t>
      </w:r>
    </w:p>
    <w:bookmarkEnd w:id="11"/>
    <w:bookmarkStart w:name="z19" w:id="12"/>
    <w:p>
      <w:pPr>
        <w:spacing w:after="0"/>
        <w:ind w:left="0"/>
        <w:jc w:val="both"/>
      </w:pPr>
      <w:r>
        <w:rPr>
          <w:rFonts w:ascii="Times New Roman"/>
          <w:b w:val="false"/>
          <w:i w:val="false"/>
          <w:color w:val="000000"/>
          <w:sz w:val="28"/>
        </w:rPr>
        <w:t>
      19) Қазақстан Республикасы Төтенше жағдайлар министрлігі "Апаттар медицинасы орталығы" мемлекеттік мекемесінің Ұлытау облысы бойынша филиалы;</w:t>
      </w:r>
    </w:p>
    <w:bookmarkEnd w:id="12"/>
    <w:bookmarkStart w:name="z20" w:id="13"/>
    <w:p>
      <w:pPr>
        <w:spacing w:after="0"/>
        <w:ind w:left="0"/>
        <w:jc w:val="both"/>
      </w:pPr>
      <w:r>
        <w:rPr>
          <w:rFonts w:ascii="Times New Roman"/>
          <w:b w:val="false"/>
          <w:i w:val="false"/>
          <w:color w:val="000000"/>
          <w:sz w:val="28"/>
        </w:rPr>
        <w:t>
      20) Қазақстан Республикасы Төтенше жағдайлар министрлігі "Апаттар медицинасы орталығы" мемлекеттік мекемесінің Жетісу облысы бойынша филиалы.";</w:t>
      </w:r>
    </w:p>
    <w:bookmarkEnd w:id="13"/>
    <w:bookmarkStart w:name="z21"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мазмұндағы 7) тармақшамен толықтырылсын:</w:t>
      </w:r>
    </w:p>
    <w:bookmarkStart w:name="z23" w:id="15"/>
    <w:p>
      <w:pPr>
        <w:spacing w:after="0"/>
        <w:ind w:left="0"/>
        <w:jc w:val="both"/>
      </w:pPr>
      <w:r>
        <w:rPr>
          <w:rFonts w:ascii="Times New Roman"/>
          <w:b w:val="false"/>
          <w:i w:val="false"/>
          <w:color w:val="000000"/>
          <w:sz w:val="28"/>
        </w:rPr>
        <w:t>
      "7) Абай аумақтық пайдалану басқармасы (Семей қаласы).";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7-1-қосымшамен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10-1-қосымшамен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13-1-қосымшамен толықтырылсын;</w:t>
      </w:r>
    </w:p>
    <w:bookmarkStart w:name="z27"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"8. Қызметтің орналасқан жері: Қазақстан Республикасы, индексі 161200, Түркістан облысы, Түркістан қаласы, Жаңа қала шағын ауданы, 13-көше, 23-құрылыс.";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 w:id="18"/>
    <w:p>
      <w:pPr>
        <w:spacing w:after="0"/>
        <w:ind w:left="0"/>
        <w:jc w:val="both"/>
      </w:pPr>
      <w:r>
        <w:rPr>
          <w:rFonts w:ascii="Times New Roman"/>
          <w:b w:val="false"/>
          <w:i w:val="false"/>
          <w:color w:val="000000"/>
          <w:sz w:val="28"/>
        </w:rPr>
        <w:t>
      "8. Қызметтің орналасқан жері: Қазақстан Республикасы, индексі 010000, Нұр-Сұлтан қаласы, "Сарыарқа" ауданы, Көктал тұрғын алабы, Ақтау көшесі, 6/1.".</w:t>
      </w:r>
    </w:p>
    <w:bookmarkEnd w:id="18"/>
    <w:bookmarkStart w:name="z34" w:id="19"/>
    <w:p>
      <w:pPr>
        <w:spacing w:after="0"/>
        <w:ind w:left="0"/>
        <w:jc w:val="both"/>
      </w:pPr>
      <w:r>
        <w:rPr>
          <w:rFonts w:ascii="Times New Roman"/>
          <w:b w:val="false"/>
          <w:i w:val="false"/>
          <w:color w:val="000000"/>
          <w:sz w:val="28"/>
        </w:rPr>
        <w:t>
      2. Қазақстан Республикасы Төтенше жағдайлар министрлігі Кадр саясаты департаменті заңнамада белгіленген тәртіппен:</w:t>
      </w:r>
    </w:p>
    <w:bookmarkEnd w:id="19"/>
    <w:bookmarkStart w:name="z35" w:id="20"/>
    <w:p>
      <w:pPr>
        <w:spacing w:after="0"/>
        <w:ind w:left="0"/>
        <w:jc w:val="both"/>
      </w:pPr>
      <w:r>
        <w:rPr>
          <w:rFonts w:ascii="Times New Roman"/>
          <w:b w:val="false"/>
          <w:i w:val="false"/>
          <w:color w:val="000000"/>
          <w:sz w:val="28"/>
        </w:rPr>
        <w:t>
      1) осы бұйрықтың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енгізу үшін жолдауды;</w:t>
      </w:r>
    </w:p>
    <w:bookmarkEnd w:id="20"/>
    <w:bookmarkStart w:name="z36" w:id="21"/>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 қамтамасыз етсін.</w:t>
      </w:r>
    </w:p>
    <w:bookmarkEnd w:id="21"/>
    <w:bookmarkStart w:name="z37" w:id="22"/>
    <w:p>
      <w:pPr>
        <w:spacing w:after="0"/>
        <w:ind w:left="0"/>
        <w:jc w:val="both"/>
      </w:pPr>
      <w:r>
        <w:rPr>
          <w:rFonts w:ascii="Times New Roman"/>
          <w:b w:val="false"/>
          <w:i w:val="false"/>
          <w:color w:val="000000"/>
          <w:sz w:val="28"/>
        </w:rPr>
        <w:t>
      3. Қазақстан Республикасы Төтенше жағдайлар министрлігінің Нұр-Сұлтан қаласының, Абай, Жетісу, Ұлытау, Алматы, Түркістан облыстарының төтенше жағдайлар департаменттерінің бастықтары, Төтенше жағдайларды алдын-алу департаменті мен Медициналық-психологиялық қызмет басқармасы бастықтары сеніп таспсырылған мемлекеттік мекемелердің құрылтай құжаттарын, сондай-ақ құрылтай құжаттарына енгізілген өзгерістер мен (немесе) толықтыруларды Қазақстан Республикасы заңнамасында көзделген тәртіпте әділет органдарында тіркеуді қамтамасыз етсін.</w:t>
      </w:r>
    </w:p>
    <w:bookmarkEnd w:id="22"/>
    <w:bookmarkStart w:name="z38" w:id="23"/>
    <w:p>
      <w:pPr>
        <w:spacing w:after="0"/>
        <w:ind w:left="0"/>
        <w:jc w:val="both"/>
      </w:pPr>
      <w:r>
        <w:rPr>
          <w:rFonts w:ascii="Times New Roman"/>
          <w:b w:val="false"/>
          <w:i w:val="false"/>
          <w:color w:val="000000"/>
          <w:sz w:val="28"/>
        </w:rPr>
        <w:t>
      4. Осы бұйрықтың орындалуын бақылау Қазақстан Республикасы Төтенше жағдайлар министрлігінің аппарат басшысына жүктелсін.</w:t>
      </w:r>
    </w:p>
    <w:bookmarkEnd w:id="23"/>
    <w:bookmarkStart w:name="z39" w:id="24"/>
    <w:p>
      <w:pPr>
        <w:spacing w:after="0"/>
        <w:ind w:left="0"/>
        <w:jc w:val="both"/>
      </w:pPr>
      <w:r>
        <w:rPr>
          <w:rFonts w:ascii="Times New Roman"/>
          <w:b w:val="false"/>
          <w:i w:val="false"/>
          <w:color w:val="000000"/>
          <w:sz w:val="28"/>
        </w:rPr>
        <w:t>
      5. Осы бұйрық қол қойған күннен бастап қолданысқа енгізіледі және ресми жариялануға тиіс.</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p>
          <w:p>
            <w:pPr>
              <w:spacing w:after="20"/>
              <w:ind w:left="20"/>
              <w:jc w:val="both"/>
            </w:pPr>
            <w:r>
              <w:rPr>
                <w:rFonts w:ascii="Times New Roman"/>
                <w:b w:val="false"/>
                <w:i/>
                <w:color w:val="000000"/>
                <w:sz w:val="20"/>
              </w:rPr>
              <w:t xml:space="preserve">генерал-лейтенант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 " №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17 бұйрығына </w:t>
            </w:r>
            <w:r>
              <w:br/>
            </w:r>
            <w:r>
              <w:rPr>
                <w:rFonts w:ascii="Times New Roman"/>
                <w:b w:val="false"/>
                <w:i w:val="false"/>
                <w:color w:val="000000"/>
                <w:sz w:val="20"/>
              </w:rPr>
              <w:t>7-1-қосымша</w:t>
            </w:r>
          </w:p>
        </w:tc>
      </w:tr>
    </w:tbl>
    <w:bookmarkStart w:name="z42" w:id="25"/>
    <w:p>
      <w:pPr>
        <w:spacing w:after="0"/>
        <w:ind w:left="0"/>
        <w:jc w:val="left"/>
      </w:pPr>
      <w:r>
        <w:rPr>
          <w:rFonts w:ascii="Times New Roman"/>
          <w:b/>
          <w:i w:val="false"/>
          <w:color w:val="000000"/>
        </w:rPr>
        <w:t xml:space="preserve">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мекемесінің жарғысы</w:t>
      </w:r>
    </w:p>
    <w:bookmarkEnd w:id="25"/>
    <w:bookmarkStart w:name="z43" w:id="26"/>
    <w:p>
      <w:pPr>
        <w:spacing w:after="0"/>
        <w:ind w:left="0"/>
        <w:jc w:val="left"/>
      </w:pPr>
      <w:r>
        <w:rPr>
          <w:rFonts w:ascii="Times New Roman"/>
          <w:b/>
          <w:i w:val="false"/>
          <w:color w:val="000000"/>
        </w:rPr>
        <w:t xml:space="preserve"> 1-тарау. Жалпы ережелер</w:t>
      </w:r>
    </w:p>
    <w:bookmarkEnd w:id="26"/>
    <w:bookmarkStart w:name="z44" w:id="27"/>
    <w:p>
      <w:pPr>
        <w:spacing w:after="0"/>
        <w:ind w:left="0"/>
        <w:jc w:val="both"/>
      </w:pPr>
      <w:r>
        <w:rPr>
          <w:rFonts w:ascii="Times New Roman"/>
          <w:b w:val="false"/>
          <w:i w:val="false"/>
          <w:color w:val="000000"/>
          <w:sz w:val="28"/>
        </w:rPr>
        <w:t>
      1.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 (бұдан әрі – Қызмет) өрттерді сөндіру бойынша, авариялық-құтқару жұмыстары жүргізу жөніндегі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27"/>
    <w:bookmarkStart w:name="z45" w:id="28"/>
    <w:p>
      <w:pPr>
        <w:spacing w:after="0"/>
        <w:ind w:left="0"/>
        <w:jc w:val="both"/>
      </w:pPr>
      <w:r>
        <w:rPr>
          <w:rFonts w:ascii="Times New Roman"/>
          <w:b w:val="false"/>
          <w:i w:val="false"/>
          <w:color w:val="000000"/>
          <w:sz w:val="28"/>
        </w:rPr>
        <w:t>
      2. Мемлекеттік мекеме түрі: республикалық.</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Қызмет "Қазақстан Республикасы Президентінің "Қазақстан Республикасының әкімшілік-аумақтық құрылысының кейбір мәселелері туралы" 2022 жылғы 3 мамырдағы № 886 және "Қазақстан Республикасының әкімшілік-аумақтық құрылысының кейбір мәселелері туралы" 2022 жылғы 3 мамырдағы № 887 жарлықтарын іске асыру жөніндегі кейбір мәселелер туралы" Қазақстан Республикасы Үкіметінің 2022 жылғы 11 шілдедегі № 471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Start w:name="z47" w:id="29"/>
    <w:p>
      <w:pPr>
        <w:spacing w:after="0"/>
        <w:ind w:left="0"/>
        <w:jc w:val="both"/>
      </w:pPr>
      <w:r>
        <w:rPr>
          <w:rFonts w:ascii="Times New Roman"/>
          <w:b w:val="false"/>
          <w:i w:val="false"/>
          <w:color w:val="000000"/>
          <w:sz w:val="28"/>
        </w:rPr>
        <w:t>
      4. Қызметтің құрылтайшысы Қазақстан Республикасының Үкіметі болып табылады.</w:t>
      </w:r>
    </w:p>
    <w:bookmarkEnd w:id="29"/>
    <w:bookmarkStart w:name="z48" w:id="30"/>
    <w:p>
      <w:pPr>
        <w:spacing w:after="0"/>
        <w:ind w:left="0"/>
        <w:jc w:val="both"/>
      </w:pPr>
      <w:r>
        <w:rPr>
          <w:rFonts w:ascii="Times New Roman"/>
          <w:b w:val="false"/>
          <w:i w:val="false"/>
          <w:color w:val="000000"/>
          <w:sz w:val="28"/>
        </w:rPr>
        <w:t>
      5. Тиісті саланың уәкілетті органы, сондай-ақ оған байланысты Қызметтің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30"/>
    <w:bookmarkStart w:name="z49" w:id="31"/>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Абай облысы төтенше жағдайлар департаментінің Өрт сөндіру және авариялық-құтқару жұмыстары қызметі (Семей қаласы)" республикалық мемлекеттік мекемесі.</w:t>
      </w:r>
    </w:p>
    <w:bookmarkEnd w:id="31"/>
    <w:bookmarkStart w:name="z50" w:id="32"/>
    <w:p>
      <w:pPr>
        <w:spacing w:after="0"/>
        <w:ind w:left="0"/>
        <w:jc w:val="both"/>
      </w:pPr>
      <w:r>
        <w:rPr>
          <w:rFonts w:ascii="Times New Roman"/>
          <w:b w:val="false"/>
          <w:i w:val="false"/>
          <w:color w:val="000000"/>
          <w:sz w:val="28"/>
        </w:rPr>
        <w:t>
      7. Қызметтің тұрған жері: Қазақстан Республикасы, 071400 индексі, Абай облысы, Семей қаласы, Дулатов көшесі, 137.</w:t>
      </w:r>
    </w:p>
    <w:bookmarkEnd w:id="32"/>
    <w:bookmarkStart w:name="z51" w:id="33"/>
    <w:p>
      <w:pPr>
        <w:spacing w:after="0"/>
        <w:ind w:left="0"/>
        <w:jc w:val="left"/>
      </w:pPr>
      <w:r>
        <w:rPr>
          <w:rFonts w:ascii="Times New Roman"/>
          <w:b/>
          <w:i w:val="false"/>
          <w:color w:val="000000"/>
        </w:rPr>
        <w:t xml:space="preserve"> 2-тарау. Қызметтің заңдық мәртебесі</w:t>
      </w:r>
    </w:p>
    <w:bookmarkEnd w:id="33"/>
    <w:bookmarkStart w:name="z52" w:id="34"/>
    <w:p>
      <w:pPr>
        <w:spacing w:after="0"/>
        <w:ind w:left="0"/>
        <w:jc w:val="both"/>
      </w:pPr>
      <w:r>
        <w:rPr>
          <w:rFonts w:ascii="Times New Roman"/>
          <w:b w:val="false"/>
          <w:i w:val="false"/>
          <w:color w:val="000000"/>
          <w:sz w:val="28"/>
        </w:rPr>
        <w:t>
      8. Қызметтің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Қызметтің атауы жазылған мөрі болады.</w:t>
      </w:r>
    </w:p>
    <w:bookmarkEnd w:id="34"/>
    <w:bookmarkStart w:name="z53" w:id="35"/>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35"/>
    <w:bookmarkStart w:name="z54" w:id="36"/>
    <w:p>
      <w:pPr>
        <w:spacing w:after="0"/>
        <w:ind w:left="0"/>
        <w:jc w:val="both"/>
      </w:pPr>
      <w:r>
        <w:rPr>
          <w:rFonts w:ascii="Times New Roman"/>
          <w:b w:val="false"/>
          <w:i w:val="false"/>
          <w:color w:val="000000"/>
          <w:sz w:val="28"/>
        </w:rPr>
        <w:t>
      10. Қызмет өзiнiң мiндеттемелерi бойынша өзiнің кепілдігіндегі ақшамен жауап бередi. Қызметте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36"/>
    <w:bookmarkStart w:name="z55" w:id="37"/>
    <w:p>
      <w:pPr>
        <w:spacing w:after="0"/>
        <w:ind w:left="0"/>
        <w:jc w:val="both"/>
      </w:pPr>
      <w:r>
        <w:rPr>
          <w:rFonts w:ascii="Times New Roman"/>
          <w:b w:val="false"/>
          <w:i w:val="false"/>
          <w:color w:val="000000"/>
          <w:sz w:val="28"/>
        </w:rPr>
        <w:t>
      11. Қызметтің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37"/>
    <w:bookmarkStart w:name="z56" w:id="38"/>
    <w:p>
      <w:pPr>
        <w:spacing w:after="0"/>
        <w:ind w:left="0"/>
        <w:jc w:val="left"/>
      </w:pPr>
      <w:r>
        <w:rPr>
          <w:rFonts w:ascii="Times New Roman"/>
          <w:b/>
          <w:i w:val="false"/>
          <w:color w:val="000000"/>
        </w:rPr>
        <w:t xml:space="preserve"> 3-тарау. Қызметтің қызметінің мәні мен мақсаттары</w:t>
      </w:r>
    </w:p>
    <w:bookmarkEnd w:id="38"/>
    <w:bookmarkStart w:name="z57" w:id="39"/>
    <w:p>
      <w:pPr>
        <w:spacing w:after="0"/>
        <w:ind w:left="0"/>
        <w:jc w:val="both"/>
      </w:pPr>
      <w:r>
        <w:rPr>
          <w:rFonts w:ascii="Times New Roman"/>
          <w:b w:val="false"/>
          <w:i w:val="false"/>
          <w:color w:val="000000"/>
          <w:sz w:val="28"/>
        </w:rPr>
        <w:t>
      12. Қызметтің қызметінің мәні өрт сөндіруді жүзеге асыру және авариялық-құтқару жұмыстары мен шұғыл жұмыстарды жүргізу арқылы халықты, объектілер мен аумақты табиғи және техногендік сипаттағы төтенше жағдайлардан қорғау болып табылады.</w:t>
      </w:r>
    </w:p>
    <w:bookmarkEnd w:id="39"/>
    <w:bookmarkStart w:name="z58" w:id="40"/>
    <w:p>
      <w:pPr>
        <w:spacing w:after="0"/>
        <w:ind w:left="0"/>
        <w:jc w:val="both"/>
      </w:pPr>
      <w:r>
        <w:rPr>
          <w:rFonts w:ascii="Times New Roman"/>
          <w:b w:val="false"/>
          <w:i w:val="false"/>
          <w:color w:val="000000"/>
          <w:sz w:val="28"/>
        </w:rPr>
        <w:t>
      13. Қызмет жұмысының мақсаты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40"/>
    <w:bookmarkStart w:name="z59" w:id="41"/>
    <w:p>
      <w:pPr>
        <w:spacing w:after="0"/>
        <w:ind w:left="0"/>
        <w:jc w:val="both"/>
      </w:pPr>
      <w:r>
        <w:rPr>
          <w:rFonts w:ascii="Times New Roman"/>
          <w:b w:val="false"/>
          <w:i w:val="false"/>
          <w:color w:val="000000"/>
          <w:sz w:val="28"/>
        </w:rPr>
        <w:t>
      14. Қызмет мақсатқа қол жеткізу үшін:</w:t>
      </w:r>
    </w:p>
    <w:bookmarkEnd w:id="41"/>
    <w:bookmarkStart w:name="z60" w:id="42"/>
    <w:p>
      <w:pPr>
        <w:spacing w:after="0"/>
        <w:ind w:left="0"/>
        <w:jc w:val="both"/>
      </w:pPr>
      <w:r>
        <w:rPr>
          <w:rFonts w:ascii="Times New Roman"/>
          <w:b w:val="false"/>
          <w:i w:val="false"/>
          <w:color w:val="000000"/>
          <w:sz w:val="28"/>
        </w:rPr>
        <w:t>
      1) өрттерді сөндіруді және авариялық-құтқару жұмыстары мен шұғыл жұмыстарды, оның ішінде суда-құтқару және сүңгуірлік-іздестіру жұмыстарын жүргізуді ұйымдастыру;</w:t>
      </w:r>
    </w:p>
    <w:bookmarkEnd w:id="42"/>
    <w:bookmarkStart w:name="z61" w:id="43"/>
    <w:p>
      <w:pPr>
        <w:spacing w:after="0"/>
        <w:ind w:left="0"/>
        <w:jc w:val="both"/>
      </w:pPr>
      <w:r>
        <w:rPr>
          <w:rFonts w:ascii="Times New Roman"/>
          <w:b w:val="false"/>
          <w:i w:val="false"/>
          <w:color w:val="000000"/>
          <w:sz w:val="28"/>
        </w:rPr>
        <w:t>
      2) өрттерді сөндіруге және авариялық-құтқару жұмыстары мен шұғыл жұмыстарды жүргізуге Қызметтің күштері мен құралдарының әзірлігін қамтамасыз ету;</w:t>
      </w:r>
    </w:p>
    <w:bookmarkEnd w:id="43"/>
    <w:bookmarkStart w:name="z62" w:id="44"/>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және авариялық-құтқару жұмыстары мен шұғыл жұмыстарды жүргізуге Қызметтің күштері мен құралдарын тұрақты әзірлікте ұстауға бағытталған шаралар қабылдау;</w:t>
      </w:r>
    </w:p>
    <w:bookmarkEnd w:id="44"/>
    <w:bookmarkStart w:name="z63" w:id="45"/>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w:t>
      </w:r>
    </w:p>
    <w:bookmarkEnd w:id="45"/>
    <w:bookmarkStart w:name="z64" w:id="46"/>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арттыру және жетілдіру бойынша іс-шараларды әзірлеу;</w:t>
      </w:r>
    </w:p>
    <w:bookmarkEnd w:id="46"/>
    <w:bookmarkStart w:name="z65" w:id="47"/>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жабдықтарын, байланыс құралдарын, құрал-сайман мен басқа да мүлікті жөндеу және техникалық қызмет көрсету;</w:t>
      </w:r>
    </w:p>
    <w:bookmarkEnd w:id="47"/>
    <w:bookmarkStart w:name="z66" w:id="48"/>
    <w:p>
      <w:pPr>
        <w:spacing w:after="0"/>
        <w:ind w:left="0"/>
        <w:jc w:val="both"/>
      </w:pPr>
      <w:r>
        <w:rPr>
          <w:rFonts w:ascii="Times New Roman"/>
          <w:b w:val="false"/>
          <w:i w:val="false"/>
          <w:color w:val="000000"/>
          <w:sz w:val="28"/>
        </w:rPr>
        <w:t>
      7) күштер мен құралдарды тарту тәртібін айқындау;</w:t>
      </w:r>
    </w:p>
    <w:bookmarkEnd w:id="48"/>
    <w:bookmarkStart w:name="z67" w:id="49"/>
    <w:p>
      <w:pPr>
        <w:spacing w:after="0"/>
        <w:ind w:left="0"/>
        <w:jc w:val="both"/>
      </w:pPr>
      <w:r>
        <w:rPr>
          <w:rFonts w:ascii="Times New Roman"/>
          <w:b w:val="false"/>
          <w:i w:val="false"/>
          <w:color w:val="000000"/>
          <w:sz w:val="28"/>
        </w:rPr>
        <w:t>
      8) жергілікті атқарушы органдарға мемлекеттік өртке қарсы қызмет бөлімшелері жоқ елді мекендерде өрт сөндіру бекеттерін құруда және одан әрі жұмыс істеуіне жәрдем көрсету;</w:t>
      </w:r>
    </w:p>
    <w:bookmarkEnd w:id="49"/>
    <w:bookmarkStart w:name="z68" w:id="50"/>
    <w:p>
      <w:pPr>
        <w:spacing w:after="0"/>
        <w:ind w:left="0"/>
        <w:jc w:val="both"/>
      </w:pPr>
      <w:r>
        <w:rPr>
          <w:rFonts w:ascii="Times New Roman"/>
          <w:b w:val="false"/>
          <w:i w:val="false"/>
          <w:color w:val="000000"/>
          <w:sz w:val="28"/>
        </w:rPr>
        <w:t>
      9)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50"/>
    <w:bookmarkStart w:name="z69" w:id="51"/>
    <w:p>
      <w:pPr>
        <w:spacing w:after="0"/>
        <w:ind w:left="0"/>
        <w:jc w:val="both"/>
      </w:pPr>
      <w:r>
        <w:rPr>
          <w:rFonts w:ascii="Times New Roman"/>
          <w:b w:val="false"/>
          <w:i w:val="false"/>
          <w:color w:val="000000"/>
          <w:sz w:val="28"/>
        </w:rPr>
        <w:t>
      10)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w:t>
      </w:r>
    </w:p>
    <w:bookmarkEnd w:id="51"/>
    <w:bookmarkStart w:name="z70" w:id="52"/>
    <w:p>
      <w:pPr>
        <w:spacing w:after="0"/>
        <w:ind w:left="0"/>
        <w:jc w:val="both"/>
      </w:pPr>
      <w:r>
        <w:rPr>
          <w:rFonts w:ascii="Times New Roman"/>
          <w:b w:val="false"/>
          <w:i w:val="false"/>
          <w:color w:val="000000"/>
          <w:sz w:val="28"/>
        </w:rPr>
        <w:t>
      11) бөлімшелерде өрт қауіпсіздігі және су қоймаларындағы қауіпсіздік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52"/>
    <w:bookmarkStart w:name="z71" w:id="53"/>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сондай-ақ су қоймаларында қауіпсіздік қағидаларын сақтау бойынша жұмыстарына қатысу;</w:t>
      </w:r>
    </w:p>
    <w:bookmarkEnd w:id="53"/>
    <w:bookmarkStart w:name="z72" w:id="54"/>
    <w:p>
      <w:pPr>
        <w:spacing w:after="0"/>
        <w:ind w:left="0"/>
        <w:jc w:val="both"/>
      </w:pPr>
      <w:r>
        <w:rPr>
          <w:rFonts w:ascii="Times New Roman"/>
          <w:b w:val="false"/>
          <w:i w:val="false"/>
          <w:color w:val="000000"/>
          <w:sz w:val="28"/>
        </w:rPr>
        <w:t>
      13) су қоймаларындағы демалыс орындарында жұмысқа Министрліктің құтқару бөлімшелері мен қоғамдық құтқарушы-жасақшылары үшін моторлы-рульдік шағын кемелер және сүңгуір жұмыстарын мамандандыруда 3-топтағы сүңгуірлерді оқыту және дайындау;</w:t>
      </w:r>
    </w:p>
    <w:bookmarkEnd w:id="54"/>
    <w:bookmarkStart w:name="z73" w:id="55"/>
    <w:p>
      <w:pPr>
        <w:spacing w:after="0"/>
        <w:ind w:left="0"/>
        <w:jc w:val="both"/>
      </w:pPr>
      <w:r>
        <w:rPr>
          <w:rFonts w:ascii="Times New Roman"/>
          <w:b w:val="false"/>
          <w:i w:val="false"/>
          <w:color w:val="000000"/>
          <w:sz w:val="28"/>
        </w:rPr>
        <w:t>
      14) ұлттық қауіпсіздік, мемлекеттік құпиялар және ақпараттық қауіпсіздік саласындағы заңдар мен өзге нормативтік құқықтық актілерді сақтауды қамтамасыз ету бойынша қызметі түрлерін жүзеге асырады.</w:t>
      </w:r>
    </w:p>
    <w:bookmarkEnd w:id="55"/>
    <w:bookmarkStart w:name="z74" w:id="56"/>
    <w:p>
      <w:pPr>
        <w:spacing w:after="0"/>
        <w:ind w:left="0"/>
        <w:jc w:val="both"/>
      </w:pPr>
      <w:r>
        <w:rPr>
          <w:rFonts w:ascii="Times New Roman"/>
          <w:b w:val="false"/>
          <w:i w:val="false"/>
          <w:color w:val="000000"/>
          <w:sz w:val="28"/>
        </w:rPr>
        <w:t>
      15. Қызметке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56"/>
    <w:bookmarkStart w:name="z75" w:id="57"/>
    <w:p>
      <w:pPr>
        <w:spacing w:after="0"/>
        <w:ind w:left="0"/>
        <w:jc w:val="both"/>
      </w:pPr>
      <w:r>
        <w:rPr>
          <w:rFonts w:ascii="Times New Roman"/>
          <w:b w:val="false"/>
          <w:i w:val="false"/>
          <w:color w:val="000000"/>
          <w:sz w:val="28"/>
        </w:rPr>
        <w:t>
      16. Қызметтің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57"/>
    <w:bookmarkStart w:name="z76" w:id="58"/>
    <w:p>
      <w:pPr>
        <w:spacing w:after="0"/>
        <w:ind w:left="0"/>
        <w:jc w:val="left"/>
      </w:pPr>
      <w:r>
        <w:rPr>
          <w:rFonts w:ascii="Times New Roman"/>
          <w:b/>
          <w:i w:val="false"/>
          <w:color w:val="000000"/>
        </w:rPr>
        <w:t xml:space="preserve"> 4-тарау. Қызметті басқару</w:t>
      </w:r>
    </w:p>
    <w:bookmarkEnd w:id="58"/>
    <w:bookmarkStart w:name="z77" w:id="59"/>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59"/>
    <w:bookmarkStart w:name="z78" w:id="60"/>
    <w:p>
      <w:pPr>
        <w:spacing w:after="0"/>
        <w:ind w:left="0"/>
        <w:jc w:val="both"/>
      </w:pPr>
      <w:r>
        <w:rPr>
          <w:rFonts w:ascii="Times New Roman"/>
          <w:b w:val="false"/>
          <w:i w:val="false"/>
          <w:color w:val="000000"/>
          <w:sz w:val="28"/>
        </w:rPr>
        <w:t>
      18. Министрлік заңнамасында белгіленген тәртіпте мынадай функцияларды жүзеге асырады:</w:t>
      </w:r>
    </w:p>
    <w:bookmarkEnd w:id="60"/>
    <w:bookmarkStart w:name="z79" w:id="61"/>
    <w:p>
      <w:pPr>
        <w:spacing w:after="0"/>
        <w:ind w:left="0"/>
        <w:jc w:val="both"/>
      </w:pPr>
      <w:r>
        <w:rPr>
          <w:rFonts w:ascii="Times New Roman"/>
          <w:b w:val="false"/>
          <w:i w:val="false"/>
          <w:color w:val="000000"/>
          <w:sz w:val="28"/>
        </w:rPr>
        <w:t>
      1) Қызметке мүлікті бекітіп береді;</w:t>
      </w:r>
    </w:p>
    <w:bookmarkEnd w:id="61"/>
    <w:bookmarkStart w:name="z80" w:id="62"/>
    <w:p>
      <w:pPr>
        <w:spacing w:after="0"/>
        <w:ind w:left="0"/>
        <w:jc w:val="both"/>
      </w:pPr>
      <w:r>
        <w:rPr>
          <w:rFonts w:ascii="Times New Roman"/>
          <w:b w:val="false"/>
          <w:i w:val="false"/>
          <w:color w:val="000000"/>
          <w:sz w:val="28"/>
        </w:rPr>
        <w:t>
      2) Қызметтің жеке қаржыландыру жоспарын бекітеді;</w:t>
      </w:r>
    </w:p>
    <w:bookmarkEnd w:id="62"/>
    <w:bookmarkStart w:name="z81" w:id="63"/>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63"/>
    <w:bookmarkStart w:name="z82" w:id="64"/>
    <w:p>
      <w:pPr>
        <w:spacing w:after="0"/>
        <w:ind w:left="0"/>
        <w:jc w:val="both"/>
      </w:pPr>
      <w:r>
        <w:rPr>
          <w:rFonts w:ascii="Times New Roman"/>
          <w:b w:val="false"/>
          <w:i w:val="false"/>
          <w:color w:val="000000"/>
          <w:sz w:val="28"/>
        </w:rPr>
        <w:t>
      4) Қызметтің жарғысын бекітеді, оған өзгерістер мен толықтырулар енгізеді;</w:t>
      </w:r>
    </w:p>
    <w:bookmarkEnd w:id="64"/>
    <w:bookmarkStart w:name="z83" w:id="65"/>
    <w:p>
      <w:pPr>
        <w:spacing w:after="0"/>
        <w:ind w:left="0"/>
        <w:jc w:val="both"/>
      </w:pPr>
      <w:r>
        <w:rPr>
          <w:rFonts w:ascii="Times New Roman"/>
          <w:b w:val="false"/>
          <w:i w:val="false"/>
          <w:color w:val="000000"/>
          <w:sz w:val="28"/>
        </w:rPr>
        <w:t>
      5) Қызметтің құрылымын анықтайды;</w:t>
      </w:r>
    </w:p>
    <w:bookmarkEnd w:id="65"/>
    <w:bookmarkStart w:name="z84" w:id="66"/>
    <w:p>
      <w:pPr>
        <w:spacing w:after="0"/>
        <w:ind w:left="0"/>
        <w:jc w:val="both"/>
      </w:pPr>
      <w:r>
        <w:rPr>
          <w:rFonts w:ascii="Times New Roman"/>
          <w:b w:val="false"/>
          <w:i w:val="false"/>
          <w:color w:val="000000"/>
          <w:sz w:val="28"/>
        </w:rPr>
        <w:t>
      6) Қызмет басшысының құқықтарын, міндеттері мен жауапкершілігін айқындайды;</w:t>
      </w:r>
    </w:p>
    <w:bookmarkEnd w:id="66"/>
    <w:bookmarkStart w:name="z85" w:id="67"/>
    <w:p>
      <w:pPr>
        <w:spacing w:after="0"/>
        <w:ind w:left="0"/>
        <w:jc w:val="both"/>
      </w:pPr>
      <w:r>
        <w:rPr>
          <w:rFonts w:ascii="Times New Roman"/>
          <w:b w:val="false"/>
          <w:i w:val="false"/>
          <w:color w:val="000000"/>
          <w:sz w:val="28"/>
        </w:rPr>
        <w:t>
      7) Қызметтің құрылымы мен шекті штаттық санын бекітеді;</w:t>
      </w:r>
    </w:p>
    <w:bookmarkEnd w:id="67"/>
    <w:bookmarkStart w:name="z86" w:id="68"/>
    <w:p>
      <w:pPr>
        <w:spacing w:after="0"/>
        <w:ind w:left="0"/>
        <w:jc w:val="both"/>
      </w:pPr>
      <w:r>
        <w:rPr>
          <w:rFonts w:ascii="Times New Roman"/>
          <w:b w:val="false"/>
          <w:i w:val="false"/>
          <w:color w:val="000000"/>
          <w:sz w:val="28"/>
        </w:rPr>
        <w:t>
      8) жылдық қаржы есептілікті бекітеді;</w:t>
      </w:r>
    </w:p>
    <w:bookmarkEnd w:id="68"/>
    <w:bookmarkStart w:name="z87" w:id="69"/>
    <w:p>
      <w:pPr>
        <w:spacing w:after="0"/>
        <w:ind w:left="0"/>
        <w:jc w:val="both"/>
      </w:pPr>
      <w:r>
        <w:rPr>
          <w:rFonts w:ascii="Times New Roman"/>
          <w:b w:val="false"/>
          <w:i w:val="false"/>
          <w:color w:val="000000"/>
          <w:sz w:val="28"/>
        </w:rPr>
        <w:t>
      9) мемлекеттік мүлік жөніндегі уәкілетті органға, Қызметке берілген немесе өзінің шаруашылық қызметінің нәтижесінде сатып алған мүлікті алып қоюға немесе қайта бөлуге жазбаша келісімін береді;</w:t>
      </w:r>
    </w:p>
    <w:bookmarkEnd w:id="69"/>
    <w:bookmarkStart w:name="z88" w:id="70"/>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Қызметті қайта ұйымдастыруды және таратуды жүзеге асырады;</w:t>
      </w:r>
    </w:p>
    <w:bookmarkEnd w:id="70"/>
    <w:bookmarkStart w:name="z89" w:id="71"/>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71"/>
    <w:bookmarkStart w:name="z90" w:id="72"/>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Абай облысының Төтенше жағдайлар департаменті (бұдан әрі – Департамент) жүзеге асырады.</w:t>
      </w:r>
    </w:p>
    <w:bookmarkEnd w:id="72"/>
    <w:bookmarkStart w:name="z91" w:id="73"/>
    <w:p>
      <w:pPr>
        <w:spacing w:after="0"/>
        <w:ind w:left="0"/>
        <w:jc w:val="both"/>
      </w:pPr>
      <w:r>
        <w:rPr>
          <w:rFonts w:ascii="Times New Roman"/>
          <w:b w:val="false"/>
          <w:i w:val="false"/>
          <w:color w:val="000000"/>
          <w:sz w:val="28"/>
        </w:rPr>
        <w:t>
      20.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73"/>
    <w:bookmarkStart w:name="z92" w:id="74"/>
    <w:p>
      <w:pPr>
        <w:spacing w:after="0"/>
        <w:ind w:left="0"/>
        <w:jc w:val="both"/>
      </w:pPr>
      <w:r>
        <w:rPr>
          <w:rFonts w:ascii="Times New Roman"/>
          <w:b w:val="false"/>
          <w:i w:val="false"/>
          <w:color w:val="000000"/>
          <w:sz w:val="28"/>
        </w:rPr>
        <w:t>
      21.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74"/>
    <w:bookmarkStart w:name="z93" w:id="75"/>
    <w:p>
      <w:pPr>
        <w:spacing w:after="0"/>
        <w:ind w:left="0"/>
        <w:jc w:val="both"/>
      </w:pPr>
      <w:r>
        <w:rPr>
          <w:rFonts w:ascii="Times New Roman"/>
          <w:b w:val="false"/>
          <w:i w:val="false"/>
          <w:color w:val="000000"/>
          <w:sz w:val="28"/>
        </w:rPr>
        <w:t>
      22. Қызмет бастығы дара басшылық қағидаты бойынша әрекет етеді және Қызметтің қызметінің барлық мәселелерін Қазақстан Республикасының заңнамасында және осы жарғыда (ережеде) айқындалатын өз құзыретіне сәйкес дербес шешеді.</w:t>
      </w:r>
    </w:p>
    <w:bookmarkEnd w:id="75"/>
    <w:bookmarkStart w:name="z94" w:id="76"/>
    <w:p>
      <w:pPr>
        <w:spacing w:after="0"/>
        <w:ind w:left="0"/>
        <w:jc w:val="both"/>
      </w:pPr>
      <w:r>
        <w:rPr>
          <w:rFonts w:ascii="Times New Roman"/>
          <w:b w:val="false"/>
          <w:i w:val="false"/>
          <w:color w:val="000000"/>
          <w:sz w:val="28"/>
        </w:rPr>
        <w:t>
      23. Қызмет бастығының Қызметтің жарғылық емес қызметін жүзеге асыруға бағытталған әрекеті еңбек міндеттемелерін бұзу болып табылып, тәртіптік және материалдық жауапкершілікке әкеледі.</w:t>
      </w:r>
    </w:p>
    <w:bookmarkEnd w:id="76"/>
    <w:bookmarkStart w:name="z95" w:id="77"/>
    <w:p>
      <w:pPr>
        <w:spacing w:after="0"/>
        <w:ind w:left="0"/>
        <w:jc w:val="both"/>
      </w:pPr>
      <w:r>
        <w:rPr>
          <w:rFonts w:ascii="Times New Roman"/>
          <w:b w:val="false"/>
          <w:i w:val="false"/>
          <w:color w:val="000000"/>
          <w:sz w:val="28"/>
        </w:rPr>
        <w:t>
      24. Қызметтің бастығы Қазақстан Республикасы заңнамасында белгіленген тәртіппен:</w:t>
      </w:r>
    </w:p>
    <w:bookmarkEnd w:id="77"/>
    <w:bookmarkStart w:name="z96" w:id="78"/>
    <w:p>
      <w:pPr>
        <w:spacing w:after="0"/>
        <w:ind w:left="0"/>
        <w:jc w:val="both"/>
      </w:pPr>
      <w:r>
        <w:rPr>
          <w:rFonts w:ascii="Times New Roman"/>
          <w:b w:val="false"/>
          <w:i w:val="false"/>
          <w:color w:val="000000"/>
          <w:sz w:val="28"/>
        </w:rPr>
        <w:t>
      1) Қызмет атынан сенімхатсыз әрекет етеді;</w:t>
      </w:r>
    </w:p>
    <w:bookmarkEnd w:id="78"/>
    <w:bookmarkStart w:name="z97" w:id="79"/>
    <w:p>
      <w:pPr>
        <w:spacing w:after="0"/>
        <w:ind w:left="0"/>
        <w:jc w:val="both"/>
      </w:pPr>
      <w:r>
        <w:rPr>
          <w:rFonts w:ascii="Times New Roman"/>
          <w:b w:val="false"/>
          <w:i w:val="false"/>
          <w:color w:val="000000"/>
          <w:sz w:val="28"/>
        </w:rPr>
        <w:t>
      2) мемлекеттік органдарда, басқа да ұйымдарда Қызметтің мүддесін білдіреді;</w:t>
      </w:r>
    </w:p>
    <w:bookmarkEnd w:id="79"/>
    <w:bookmarkStart w:name="z98" w:id="80"/>
    <w:p>
      <w:pPr>
        <w:spacing w:after="0"/>
        <w:ind w:left="0"/>
        <w:jc w:val="both"/>
      </w:pPr>
      <w:r>
        <w:rPr>
          <w:rFonts w:ascii="Times New Roman"/>
          <w:b w:val="false"/>
          <w:i w:val="false"/>
          <w:color w:val="000000"/>
          <w:sz w:val="28"/>
        </w:rPr>
        <w:t>
      3) шарттар жасайды;</w:t>
      </w:r>
    </w:p>
    <w:bookmarkEnd w:id="80"/>
    <w:bookmarkStart w:name="z99" w:id="81"/>
    <w:p>
      <w:pPr>
        <w:spacing w:after="0"/>
        <w:ind w:left="0"/>
        <w:jc w:val="both"/>
      </w:pPr>
      <w:r>
        <w:rPr>
          <w:rFonts w:ascii="Times New Roman"/>
          <w:b w:val="false"/>
          <w:i w:val="false"/>
          <w:color w:val="000000"/>
          <w:sz w:val="28"/>
        </w:rPr>
        <w:t>
      4) сенімхаттар береді;</w:t>
      </w:r>
    </w:p>
    <w:bookmarkEnd w:id="81"/>
    <w:bookmarkStart w:name="z100" w:id="82"/>
    <w:p>
      <w:pPr>
        <w:spacing w:after="0"/>
        <w:ind w:left="0"/>
        <w:jc w:val="both"/>
      </w:pPr>
      <w:r>
        <w:rPr>
          <w:rFonts w:ascii="Times New Roman"/>
          <w:b w:val="false"/>
          <w:i w:val="false"/>
          <w:color w:val="000000"/>
          <w:sz w:val="28"/>
        </w:rPr>
        <w:t>
      5) Қызметтің іссапарларға, тағылымдамаға, қызметкерлерді қазақстандық және шетелдік оқу орталықтарында оқытуға және қызметкерлердің біліктілігін арттырудың өзге де түрлеріне байланысты жоспарларын бекітеді. Облыстан және Қазақстан Республикасынан тыс іссапарларға шығу Министрліктің келісімі бойынша жүзеге асырылады;</w:t>
      </w:r>
    </w:p>
    <w:bookmarkEnd w:id="82"/>
    <w:bookmarkStart w:name="z101" w:id="83"/>
    <w:p>
      <w:pPr>
        <w:spacing w:after="0"/>
        <w:ind w:left="0"/>
        <w:jc w:val="both"/>
      </w:pPr>
      <w:r>
        <w:rPr>
          <w:rFonts w:ascii="Times New Roman"/>
          <w:b w:val="false"/>
          <w:i w:val="false"/>
          <w:color w:val="000000"/>
          <w:sz w:val="28"/>
        </w:rPr>
        <w:t>
      6) банк шоттарын ашады;</w:t>
      </w:r>
    </w:p>
    <w:bookmarkEnd w:id="83"/>
    <w:bookmarkStart w:name="z102" w:id="84"/>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84"/>
    <w:bookmarkStart w:name="z103" w:id="85"/>
    <w:p>
      <w:pPr>
        <w:spacing w:after="0"/>
        <w:ind w:left="0"/>
        <w:jc w:val="both"/>
      </w:pPr>
      <w:r>
        <w:rPr>
          <w:rFonts w:ascii="Times New Roman"/>
          <w:b w:val="false"/>
          <w:i w:val="false"/>
          <w:color w:val="000000"/>
          <w:sz w:val="28"/>
        </w:rPr>
        <w:t>
      8)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85"/>
    <w:bookmarkStart w:name="z104" w:id="86"/>
    <w:p>
      <w:pPr>
        <w:spacing w:after="0"/>
        <w:ind w:left="0"/>
        <w:jc w:val="both"/>
      </w:pPr>
      <w:r>
        <w:rPr>
          <w:rFonts w:ascii="Times New Roman"/>
          <w:b w:val="false"/>
          <w:i w:val="false"/>
          <w:color w:val="000000"/>
          <w:sz w:val="28"/>
        </w:rPr>
        <w:t>
      9) Қызметтің қызметкерлеріне және өзге де қызметшілеріне, Қазақстан Республикасының заңнамасына сәйкес көтермелеу және жазалау шараларын қолданады;</w:t>
      </w:r>
    </w:p>
    <w:bookmarkEnd w:id="86"/>
    <w:bookmarkStart w:name="z105" w:id="87"/>
    <w:p>
      <w:pPr>
        <w:spacing w:after="0"/>
        <w:ind w:left="0"/>
        <w:jc w:val="both"/>
      </w:pPr>
      <w:r>
        <w:rPr>
          <w:rFonts w:ascii="Times New Roman"/>
          <w:b w:val="false"/>
          <w:i w:val="false"/>
          <w:color w:val="000000"/>
          <w:sz w:val="28"/>
        </w:rPr>
        <w:t>
      10) өз орынбасарының (орынбасарларының) және мемлекеттік мекеменің өзге де басшы қызметкерлерінің міндеттері мен өкілеттіктер аясын айқындайды;</w:t>
      </w:r>
    </w:p>
    <w:bookmarkEnd w:id="87"/>
    <w:bookmarkStart w:name="z106" w:id="88"/>
    <w:p>
      <w:pPr>
        <w:spacing w:after="0"/>
        <w:ind w:left="0"/>
        <w:jc w:val="both"/>
      </w:pPr>
      <w:r>
        <w:rPr>
          <w:rFonts w:ascii="Times New Roman"/>
          <w:b w:val="false"/>
          <w:i w:val="false"/>
          <w:color w:val="000000"/>
          <w:sz w:val="28"/>
        </w:rPr>
        <w:t>
      11) гарнизондық және қарауылдық қызметті ұйымдастырады;</w:t>
      </w:r>
    </w:p>
    <w:bookmarkEnd w:id="88"/>
    <w:bookmarkStart w:name="z107" w:id="89"/>
    <w:p>
      <w:pPr>
        <w:spacing w:after="0"/>
        <w:ind w:left="0"/>
        <w:jc w:val="both"/>
      </w:pPr>
      <w:r>
        <w:rPr>
          <w:rFonts w:ascii="Times New Roman"/>
          <w:b w:val="false"/>
          <w:i w:val="false"/>
          <w:color w:val="000000"/>
          <w:sz w:val="28"/>
        </w:rPr>
        <w:t>
      12)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89"/>
    <w:bookmarkStart w:name="z108" w:id="90"/>
    <w:p>
      <w:pPr>
        <w:spacing w:after="0"/>
        <w:ind w:left="0"/>
        <w:jc w:val="both"/>
      </w:pPr>
      <w:r>
        <w:rPr>
          <w:rFonts w:ascii="Times New Roman"/>
          <w:b w:val="false"/>
          <w:i w:val="false"/>
          <w:color w:val="000000"/>
          <w:sz w:val="28"/>
        </w:rPr>
        <w:t>
      13) жеке құрамды даярлауды, қайта даярлауды және олардың біліктіліктерін арттыруды қамтамасыз етеді;</w:t>
      </w:r>
    </w:p>
    <w:bookmarkEnd w:id="90"/>
    <w:bookmarkStart w:name="z109" w:id="91"/>
    <w:p>
      <w:pPr>
        <w:spacing w:after="0"/>
        <w:ind w:left="0"/>
        <w:jc w:val="both"/>
      </w:pPr>
      <w:r>
        <w:rPr>
          <w:rFonts w:ascii="Times New Roman"/>
          <w:b w:val="false"/>
          <w:i w:val="false"/>
          <w:color w:val="000000"/>
          <w:sz w:val="28"/>
        </w:rPr>
        <w:t>
      14)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91"/>
    <w:bookmarkStart w:name="z110" w:id="92"/>
    <w:p>
      <w:pPr>
        <w:spacing w:after="0"/>
        <w:ind w:left="0"/>
        <w:jc w:val="both"/>
      </w:pPr>
      <w:r>
        <w:rPr>
          <w:rFonts w:ascii="Times New Roman"/>
          <w:b w:val="false"/>
          <w:i w:val="false"/>
          <w:color w:val="000000"/>
          <w:sz w:val="28"/>
        </w:rPr>
        <w:t>
      15)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92"/>
    <w:bookmarkStart w:name="z111" w:id="93"/>
    <w:p>
      <w:pPr>
        <w:spacing w:after="0"/>
        <w:ind w:left="0"/>
        <w:jc w:val="both"/>
      </w:pPr>
      <w:r>
        <w:rPr>
          <w:rFonts w:ascii="Times New Roman"/>
          <w:b w:val="false"/>
          <w:i w:val="false"/>
          <w:color w:val="000000"/>
          <w:sz w:val="28"/>
        </w:rPr>
        <w:t>
      16)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93"/>
    <w:bookmarkStart w:name="z112" w:id="94"/>
    <w:p>
      <w:pPr>
        <w:spacing w:after="0"/>
        <w:ind w:left="0"/>
        <w:jc w:val="both"/>
      </w:pPr>
      <w:r>
        <w:rPr>
          <w:rFonts w:ascii="Times New Roman"/>
          <w:b w:val="false"/>
          <w:i w:val="false"/>
          <w:color w:val="000000"/>
          <w:sz w:val="28"/>
        </w:rPr>
        <w:t>
      17)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94"/>
    <w:bookmarkStart w:name="z113" w:id="95"/>
    <w:p>
      <w:pPr>
        <w:spacing w:after="0"/>
        <w:ind w:left="0"/>
        <w:jc w:val="both"/>
      </w:pPr>
      <w:r>
        <w:rPr>
          <w:rFonts w:ascii="Times New Roman"/>
          <w:b w:val="false"/>
          <w:i w:val="false"/>
          <w:color w:val="000000"/>
          <w:sz w:val="28"/>
        </w:rPr>
        <w:t>
      18)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95"/>
    <w:bookmarkStart w:name="z114" w:id="96"/>
    <w:p>
      <w:pPr>
        <w:spacing w:after="0"/>
        <w:ind w:left="0"/>
        <w:jc w:val="both"/>
      </w:pPr>
      <w:r>
        <w:rPr>
          <w:rFonts w:ascii="Times New Roman"/>
          <w:b w:val="false"/>
          <w:i w:val="false"/>
          <w:color w:val="000000"/>
          <w:sz w:val="28"/>
        </w:rPr>
        <w:t>
      19)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96"/>
    <w:bookmarkStart w:name="z115" w:id="97"/>
    <w:p>
      <w:pPr>
        <w:spacing w:after="0"/>
        <w:ind w:left="0"/>
        <w:jc w:val="both"/>
      </w:pPr>
      <w:r>
        <w:rPr>
          <w:rFonts w:ascii="Times New Roman"/>
          <w:b w:val="false"/>
          <w:i w:val="false"/>
          <w:color w:val="000000"/>
          <w:sz w:val="28"/>
        </w:rPr>
        <w:t>
      20)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97"/>
    <w:bookmarkStart w:name="z116" w:id="98"/>
    <w:p>
      <w:pPr>
        <w:spacing w:after="0"/>
        <w:ind w:left="0"/>
        <w:jc w:val="both"/>
      </w:pPr>
      <w:r>
        <w:rPr>
          <w:rFonts w:ascii="Times New Roman"/>
          <w:b w:val="false"/>
          <w:i w:val="false"/>
          <w:color w:val="000000"/>
          <w:sz w:val="28"/>
        </w:rPr>
        <w:t>
      21)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98"/>
    <w:bookmarkStart w:name="z117" w:id="99"/>
    <w:p>
      <w:pPr>
        <w:spacing w:after="0"/>
        <w:ind w:left="0"/>
        <w:jc w:val="both"/>
      </w:pPr>
      <w:r>
        <w:rPr>
          <w:rFonts w:ascii="Times New Roman"/>
          <w:b w:val="false"/>
          <w:i w:val="false"/>
          <w:color w:val="000000"/>
          <w:sz w:val="28"/>
        </w:rPr>
        <w:t>
      22) күштер мен құралдарды тарту тәртібін айқындайды, өртке қарсы қызмет гарнизоны бөлімшелерінің шығу кестесін әзірлейді;</w:t>
      </w:r>
    </w:p>
    <w:bookmarkEnd w:id="99"/>
    <w:bookmarkStart w:name="z118" w:id="100"/>
    <w:p>
      <w:pPr>
        <w:spacing w:after="0"/>
        <w:ind w:left="0"/>
        <w:jc w:val="both"/>
      </w:pPr>
      <w:r>
        <w:rPr>
          <w:rFonts w:ascii="Times New Roman"/>
          <w:b w:val="false"/>
          <w:i w:val="false"/>
          <w:color w:val="000000"/>
          <w:sz w:val="28"/>
        </w:rPr>
        <w:t>
      23) ауылдық жерлерде өрттерді сөндіруге күштер мен құралдарды тарту жоспарларын әзірлеуге бақылауды жүзеге асырады;</w:t>
      </w:r>
    </w:p>
    <w:bookmarkEnd w:id="100"/>
    <w:bookmarkStart w:name="z119" w:id="101"/>
    <w:p>
      <w:pPr>
        <w:spacing w:after="0"/>
        <w:ind w:left="0"/>
        <w:jc w:val="both"/>
      </w:pPr>
      <w:r>
        <w:rPr>
          <w:rFonts w:ascii="Times New Roman"/>
          <w:b w:val="false"/>
          <w:i w:val="false"/>
          <w:color w:val="000000"/>
          <w:sz w:val="28"/>
        </w:rPr>
        <w:t>
      24)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101"/>
    <w:bookmarkStart w:name="z120" w:id="102"/>
    <w:p>
      <w:pPr>
        <w:spacing w:after="0"/>
        <w:ind w:left="0"/>
        <w:jc w:val="both"/>
      </w:pPr>
      <w:r>
        <w:rPr>
          <w:rFonts w:ascii="Times New Roman"/>
          <w:b w:val="false"/>
          <w:i w:val="false"/>
          <w:color w:val="000000"/>
          <w:sz w:val="28"/>
        </w:rPr>
        <w:t>
      25) жергілікті атқарушы органдарға мемлекеттік өртке қарсы қызмет бөлімшелері жоқ елді мекендерде өрт сөндіру бекеттерін құруға және олардың одан әрі жұмыс істеуіне жәрдем көрсетеді;</w:t>
      </w:r>
    </w:p>
    <w:bookmarkEnd w:id="102"/>
    <w:bookmarkStart w:name="z121" w:id="103"/>
    <w:p>
      <w:pPr>
        <w:spacing w:after="0"/>
        <w:ind w:left="0"/>
        <w:jc w:val="both"/>
      </w:pPr>
      <w:r>
        <w:rPr>
          <w:rFonts w:ascii="Times New Roman"/>
          <w:b w:val="false"/>
          <w:i w:val="false"/>
          <w:color w:val="000000"/>
          <w:sz w:val="28"/>
        </w:rPr>
        <w:t>
      26) Қызметтің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Департаментке ұсыныстар береді;</w:t>
      </w:r>
    </w:p>
    <w:bookmarkEnd w:id="103"/>
    <w:bookmarkStart w:name="z122" w:id="104"/>
    <w:p>
      <w:pPr>
        <w:spacing w:after="0"/>
        <w:ind w:left="0"/>
        <w:jc w:val="both"/>
      </w:pPr>
      <w:r>
        <w:rPr>
          <w:rFonts w:ascii="Times New Roman"/>
          <w:b w:val="false"/>
          <w:i w:val="false"/>
          <w:color w:val="000000"/>
          <w:sz w:val="28"/>
        </w:rPr>
        <w:t>
      27) Қызметтің бірыңғай кадр саясатын жүргізеді;</w:t>
      </w:r>
    </w:p>
    <w:bookmarkEnd w:id="104"/>
    <w:bookmarkStart w:name="z123" w:id="105"/>
    <w:p>
      <w:pPr>
        <w:spacing w:after="0"/>
        <w:ind w:left="0"/>
        <w:jc w:val="both"/>
      </w:pPr>
      <w:r>
        <w:rPr>
          <w:rFonts w:ascii="Times New Roman"/>
          <w:b w:val="false"/>
          <w:i w:val="false"/>
          <w:color w:val="000000"/>
          <w:sz w:val="28"/>
        </w:rPr>
        <w:t>
      28) Қызметтің қызметін ақпараттық-талдау, ұйымдық-құқықтық, жұмылдыру, материалдық-техникалық және қаржымен қамтамасыз етуді ұйымдастырады;</w:t>
      </w:r>
    </w:p>
    <w:bookmarkEnd w:id="105"/>
    <w:bookmarkStart w:name="z124" w:id="106"/>
    <w:p>
      <w:pPr>
        <w:spacing w:after="0"/>
        <w:ind w:left="0"/>
        <w:jc w:val="both"/>
      </w:pPr>
      <w:r>
        <w:rPr>
          <w:rFonts w:ascii="Times New Roman"/>
          <w:b w:val="false"/>
          <w:i w:val="false"/>
          <w:color w:val="000000"/>
          <w:sz w:val="28"/>
        </w:rPr>
        <w:t>
      29) Қызметтің аттестаттау және конкурстық комиссиясының жұмысына жалпы басшылықты жүзеге асырады;</w:t>
      </w:r>
    </w:p>
    <w:bookmarkEnd w:id="106"/>
    <w:bookmarkStart w:name="z125" w:id="107"/>
    <w:p>
      <w:pPr>
        <w:spacing w:after="0"/>
        <w:ind w:left="0"/>
        <w:jc w:val="both"/>
      </w:pPr>
      <w:r>
        <w:rPr>
          <w:rFonts w:ascii="Times New Roman"/>
          <w:b w:val="false"/>
          <w:i w:val="false"/>
          <w:color w:val="000000"/>
          <w:sz w:val="28"/>
        </w:rPr>
        <w:t>
      30)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107"/>
    <w:bookmarkStart w:name="z126" w:id="108"/>
    <w:p>
      <w:pPr>
        <w:spacing w:after="0"/>
        <w:ind w:left="0"/>
        <w:jc w:val="both"/>
      </w:pPr>
      <w:r>
        <w:rPr>
          <w:rFonts w:ascii="Times New Roman"/>
          <w:b w:val="false"/>
          <w:i w:val="false"/>
          <w:color w:val="000000"/>
          <w:sz w:val="28"/>
        </w:rPr>
        <w:t>
      31) Департамент, Комитет және Министрлік бекіткен нысанға сәйкес есептілікті уақтылы жасауды қамтамасыз етеді;</w:t>
      </w:r>
    </w:p>
    <w:bookmarkEnd w:id="108"/>
    <w:bookmarkStart w:name="z127" w:id="109"/>
    <w:p>
      <w:pPr>
        <w:spacing w:after="0"/>
        <w:ind w:left="0"/>
        <w:jc w:val="both"/>
      </w:pPr>
      <w:r>
        <w:rPr>
          <w:rFonts w:ascii="Times New Roman"/>
          <w:b w:val="false"/>
          <w:i w:val="false"/>
          <w:color w:val="000000"/>
          <w:sz w:val="28"/>
        </w:rPr>
        <w:t>
      32) жеке және заңды тұлғалардың өтініштерін уақтылы қарауды қамтамасыз етеді;</w:t>
      </w:r>
    </w:p>
    <w:bookmarkEnd w:id="109"/>
    <w:bookmarkStart w:name="z128" w:id="110"/>
    <w:p>
      <w:pPr>
        <w:spacing w:after="0"/>
        <w:ind w:left="0"/>
        <w:jc w:val="both"/>
      </w:pPr>
      <w:r>
        <w:rPr>
          <w:rFonts w:ascii="Times New Roman"/>
          <w:b w:val="false"/>
          <w:i w:val="false"/>
          <w:color w:val="000000"/>
          <w:sz w:val="28"/>
        </w:rPr>
        <w:t>
      33)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110"/>
    <w:bookmarkStart w:name="z129" w:id="111"/>
    <w:p>
      <w:pPr>
        <w:spacing w:after="0"/>
        <w:ind w:left="0"/>
        <w:jc w:val="both"/>
      </w:pPr>
      <w:r>
        <w:rPr>
          <w:rFonts w:ascii="Times New Roman"/>
          <w:b w:val="false"/>
          <w:i w:val="false"/>
          <w:color w:val="000000"/>
          <w:sz w:val="28"/>
        </w:rPr>
        <w:t>
      34) азаматтық қорғау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111"/>
    <w:bookmarkStart w:name="z130" w:id="112"/>
    <w:p>
      <w:pPr>
        <w:spacing w:after="0"/>
        <w:ind w:left="0"/>
        <w:jc w:val="both"/>
      </w:pPr>
      <w:r>
        <w:rPr>
          <w:rFonts w:ascii="Times New Roman"/>
          <w:b w:val="false"/>
          <w:i w:val="false"/>
          <w:color w:val="000000"/>
          <w:sz w:val="28"/>
        </w:rPr>
        <w:t>
      35)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112"/>
    <w:bookmarkStart w:name="z131" w:id="113"/>
    <w:p>
      <w:pPr>
        <w:spacing w:after="0"/>
        <w:ind w:left="0"/>
        <w:jc w:val="both"/>
      </w:pPr>
      <w:r>
        <w:rPr>
          <w:rFonts w:ascii="Times New Roman"/>
          <w:b w:val="false"/>
          <w:i w:val="false"/>
          <w:color w:val="000000"/>
          <w:sz w:val="28"/>
        </w:rPr>
        <w:t>
      36)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113"/>
    <w:bookmarkStart w:name="z132" w:id="114"/>
    <w:p>
      <w:pPr>
        <w:spacing w:after="0"/>
        <w:ind w:left="0"/>
        <w:jc w:val="both"/>
      </w:pPr>
      <w:r>
        <w:rPr>
          <w:rFonts w:ascii="Times New Roman"/>
          <w:b w:val="false"/>
          <w:i w:val="false"/>
          <w:color w:val="000000"/>
          <w:sz w:val="28"/>
        </w:rPr>
        <w:t>
      37) ұжымда моральдық-психологиялық климатты ұстауға, бағынысты қызметкерлердің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114"/>
    <w:bookmarkStart w:name="z133" w:id="115"/>
    <w:p>
      <w:pPr>
        <w:spacing w:after="0"/>
        <w:ind w:left="0"/>
        <w:jc w:val="both"/>
      </w:pPr>
      <w:r>
        <w:rPr>
          <w:rFonts w:ascii="Times New Roman"/>
          <w:b w:val="false"/>
          <w:i w:val="false"/>
          <w:color w:val="000000"/>
          <w:sz w:val="28"/>
        </w:rPr>
        <w:t>
      38)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115"/>
    <w:bookmarkStart w:name="z134" w:id="116"/>
    <w:p>
      <w:pPr>
        <w:spacing w:after="0"/>
        <w:ind w:left="0"/>
        <w:jc w:val="both"/>
      </w:pPr>
      <w:r>
        <w:rPr>
          <w:rFonts w:ascii="Times New Roman"/>
          <w:b w:val="false"/>
          <w:i w:val="false"/>
          <w:color w:val="000000"/>
          <w:sz w:val="28"/>
        </w:rPr>
        <w:t>
      39) дәрігерге дейінгі және медициналық көмек көрсету бойынша қызметкерлерді даярлау және оқыту бойынша шаралар қабылдайды;</w:t>
      </w:r>
    </w:p>
    <w:bookmarkEnd w:id="116"/>
    <w:bookmarkStart w:name="z135" w:id="117"/>
    <w:p>
      <w:pPr>
        <w:spacing w:after="0"/>
        <w:ind w:left="0"/>
        <w:jc w:val="both"/>
      </w:pPr>
      <w:r>
        <w:rPr>
          <w:rFonts w:ascii="Times New Roman"/>
          <w:b w:val="false"/>
          <w:i w:val="false"/>
          <w:color w:val="000000"/>
          <w:sz w:val="28"/>
        </w:rPr>
        <w:t>
      40) Қазақстан Республикасы заңнамасымен, осы жарғымен және Министрлік жүктеген өзге де функцияларды жүзеге асырады.</w:t>
      </w:r>
    </w:p>
    <w:bookmarkEnd w:id="117"/>
    <w:bookmarkStart w:name="z136" w:id="118"/>
    <w:p>
      <w:pPr>
        <w:spacing w:after="0"/>
        <w:ind w:left="0"/>
        <w:jc w:val="left"/>
      </w:pPr>
      <w:r>
        <w:rPr>
          <w:rFonts w:ascii="Times New Roman"/>
          <w:b/>
          <w:i w:val="false"/>
          <w:color w:val="000000"/>
        </w:rPr>
        <w:t xml:space="preserve"> 5-тарау. Қызметтің мүлкінің құрылу тәртібі</w:t>
      </w:r>
    </w:p>
    <w:bookmarkEnd w:id="118"/>
    <w:bookmarkStart w:name="z137" w:id="119"/>
    <w:p>
      <w:pPr>
        <w:spacing w:after="0"/>
        <w:ind w:left="0"/>
        <w:jc w:val="both"/>
      </w:pPr>
      <w:r>
        <w:rPr>
          <w:rFonts w:ascii="Times New Roman"/>
          <w:b w:val="false"/>
          <w:i w:val="false"/>
          <w:color w:val="000000"/>
          <w:sz w:val="28"/>
        </w:rPr>
        <w:t>
      25. Қызмет мүлкін құны оның теңгерімінде айқындалатын заңды тұлғаның активтері құрайды. Қызмет мүлкі:</w:t>
      </w:r>
    </w:p>
    <w:bookmarkEnd w:id="119"/>
    <w:bookmarkStart w:name="z138" w:id="120"/>
    <w:p>
      <w:pPr>
        <w:spacing w:after="0"/>
        <w:ind w:left="0"/>
        <w:jc w:val="both"/>
      </w:pPr>
      <w:r>
        <w:rPr>
          <w:rFonts w:ascii="Times New Roman"/>
          <w:b w:val="false"/>
          <w:i w:val="false"/>
          <w:color w:val="000000"/>
          <w:sz w:val="28"/>
        </w:rPr>
        <w:t>
      1) оған меншік иесі берген мүлік;</w:t>
      </w:r>
    </w:p>
    <w:bookmarkEnd w:id="120"/>
    <w:bookmarkStart w:name="z139" w:id="121"/>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құралады.</w:t>
      </w:r>
    </w:p>
    <w:bookmarkEnd w:id="121"/>
    <w:bookmarkStart w:name="z140" w:id="122"/>
    <w:p>
      <w:pPr>
        <w:spacing w:after="0"/>
        <w:ind w:left="0"/>
        <w:jc w:val="both"/>
      </w:pPr>
      <w:r>
        <w:rPr>
          <w:rFonts w:ascii="Times New Roman"/>
          <w:b w:val="false"/>
          <w:i w:val="false"/>
          <w:color w:val="000000"/>
          <w:sz w:val="28"/>
        </w:rPr>
        <w:t>
      26.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122"/>
    <w:bookmarkStart w:name="z141" w:id="123"/>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Қызметтің қызметі Министрліктің бюджетінен қаржыландырады.</w:t>
      </w:r>
    </w:p>
    <w:bookmarkEnd w:id="123"/>
    <w:bookmarkStart w:name="z142" w:id="124"/>
    <w:p>
      <w:pPr>
        <w:spacing w:after="0"/>
        <w:ind w:left="0"/>
        <w:jc w:val="both"/>
      </w:pPr>
      <w:r>
        <w:rPr>
          <w:rFonts w:ascii="Times New Roman"/>
          <w:b w:val="false"/>
          <w:i w:val="false"/>
          <w:color w:val="000000"/>
          <w:sz w:val="28"/>
        </w:rPr>
        <w:t>
      28. Қызмет бухгалтерлік есеп жүргізеді және Қазақстан Республикасының заңнамасына сәйкес есептілік ұсынады.</w:t>
      </w:r>
    </w:p>
    <w:bookmarkEnd w:id="124"/>
    <w:bookmarkStart w:name="z143" w:id="125"/>
    <w:p>
      <w:pPr>
        <w:spacing w:after="0"/>
        <w:ind w:left="0"/>
        <w:jc w:val="both"/>
      </w:pPr>
      <w:r>
        <w:rPr>
          <w:rFonts w:ascii="Times New Roman"/>
          <w:b w:val="false"/>
          <w:i w:val="false"/>
          <w:color w:val="000000"/>
          <w:sz w:val="28"/>
        </w:rPr>
        <w:t>
      29. Қызметтің қаржылық-шаруашылық қызметін тексеруді және ревизияны Қазақстан Республикасы заңнамасында белгіленген тәртіппен Министрлік жүзеге асырады.</w:t>
      </w:r>
    </w:p>
    <w:bookmarkEnd w:id="125"/>
    <w:bookmarkStart w:name="z144" w:id="126"/>
    <w:p>
      <w:pPr>
        <w:spacing w:after="0"/>
        <w:ind w:left="0"/>
        <w:jc w:val="left"/>
      </w:pPr>
      <w:r>
        <w:rPr>
          <w:rFonts w:ascii="Times New Roman"/>
          <w:b/>
          <w:i w:val="false"/>
          <w:color w:val="000000"/>
        </w:rPr>
        <w:t xml:space="preserve"> 6-тарау. Қызметтің жұмыс тәртібі</w:t>
      </w:r>
    </w:p>
    <w:bookmarkEnd w:id="126"/>
    <w:bookmarkStart w:name="z145" w:id="127"/>
    <w:p>
      <w:pPr>
        <w:spacing w:after="0"/>
        <w:ind w:left="0"/>
        <w:jc w:val="both"/>
      </w:pPr>
      <w:r>
        <w:rPr>
          <w:rFonts w:ascii="Times New Roman"/>
          <w:b w:val="false"/>
          <w:i w:val="false"/>
          <w:color w:val="000000"/>
          <w:sz w:val="28"/>
        </w:rPr>
        <w:t>
      30. Қызметтің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127"/>
    <w:bookmarkStart w:name="z146" w:id="128"/>
    <w:p>
      <w:pPr>
        <w:spacing w:after="0"/>
        <w:ind w:left="0"/>
        <w:jc w:val="left"/>
      </w:pPr>
      <w:r>
        <w:rPr>
          <w:rFonts w:ascii="Times New Roman"/>
          <w:b/>
          <w:i w:val="false"/>
          <w:color w:val="000000"/>
        </w:rPr>
        <w:t xml:space="preserve"> 7-тарау. Құрылтай құжаттарына өзгерістер мен толықтырулар енгізу тәртібі</w:t>
      </w:r>
    </w:p>
    <w:bookmarkEnd w:id="128"/>
    <w:bookmarkStart w:name="z147" w:id="129"/>
    <w:p>
      <w:pPr>
        <w:spacing w:after="0"/>
        <w:ind w:left="0"/>
        <w:jc w:val="both"/>
      </w:pPr>
      <w:r>
        <w:rPr>
          <w:rFonts w:ascii="Times New Roman"/>
          <w:b w:val="false"/>
          <w:i w:val="false"/>
          <w:color w:val="000000"/>
          <w:sz w:val="28"/>
        </w:rPr>
        <w:t>
      31. Қызметтің құрылтай құжаттарына өзгерістер мен толықтырулар енгізу Министрліктің шешімі бойынша жүзеге асырылады, жәңе "Заңды тұлғаларды мемлекеттік тіркеу және филиалдар мен өкілдіктерді есептік тіркеу туралы" Қазақстан Республикасы Заңға сәйкес аймақты тіркеу органдарында тіркеледі.</w:t>
      </w:r>
    </w:p>
    <w:bookmarkEnd w:id="129"/>
    <w:bookmarkStart w:name="z148" w:id="13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130"/>
    <w:bookmarkStart w:name="z149" w:id="131"/>
    <w:p>
      <w:pPr>
        <w:spacing w:after="0"/>
        <w:ind w:left="0"/>
        <w:jc w:val="both"/>
      </w:pPr>
      <w:r>
        <w:rPr>
          <w:rFonts w:ascii="Times New Roman"/>
          <w:b w:val="false"/>
          <w:i w:val="false"/>
          <w:color w:val="000000"/>
          <w:sz w:val="28"/>
        </w:rPr>
        <w:t>
      32. Қызметті қайта ұйымдастыру және тарату Қазақстан Республикасының заңнамасына сәйкес жүзеге асырылады.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 " №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17 бұйрығына </w:t>
            </w:r>
            <w:r>
              <w:br/>
            </w:r>
            <w:r>
              <w:rPr>
                <w:rFonts w:ascii="Times New Roman"/>
                <w:b w:val="false"/>
                <w:i w:val="false"/>
                <w:color w:val="000000"/>
                <w:sz w:val="20"/>
              </w:rPr>
              <w:t>10-1-қосымша</w:t>
            </w:r>
          </w:p>
        </w:tc>
      </w:tr>
    </w:tbl>
    <w:bookmarkStart w:name="z151" w:id="132"/>
    <w:p>
      <w:pPr>
        <w:spacing w:after="0"/>
        <w:ind w:left="0"/>
        <w:jc w:val="left"/>
      </w:pPr>
      <w:r>
        <w:rPr>
          <w:rFonts w:ascii="Times New Roman"/>
          <w:b/>
          <w:i w:val="false"/>
          <w:color w:val="000000"/>
        </w:rPr>
        <w:t xml:space="preserve">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мемлекеттік мекемесінің жарғысы</w:t>
      </w:r>
    </w:p>
    <w:bookmarkEnd w:id="132"/>
    <w:bookmarkStart w:name="z152" w:id="133"/>
    <w:p>
      <w:pPr>
        <w:spacing w:after="0"/>
        <w:ind w:left="0"/>
        <w:jc w:val="left"/>
      </w:pPr>
      <w:r>
        <w:rPr>
          <w:rFonts w:ascii="Times New Roman"/>
          <w:b/>
          <w:i w:val="false"/>
          <w:color w:val="000000"/>
        </w:rPr>
        <w:t xml:space="preserve"> 1-тарау. Жалпы ережелер</w:t>
      </w:r>
    </w:p>
    <w:bookmarkEnd w:id="133"/>
    <w:bookmarkStart w:name="z153" w:id="134"/>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мемлекеттік мекемесі (бұдан әрі – Қызмет) өрттерді сөндіру бойынша, авариялық-құтқару жұмыстары жүргізу жөніндегі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134"/>
    <w:bookmarkStart w:name="z154" w:id="135"/>
    <w:p>
      <w:pPr>
        <w:spacing w:after="0"/>
        <w:ind w:left="0"/>
        <w:jc w:val="both"/>
      </w:pPr>
      <w:r>
        <w:rPr>
          <w:rFonts w:ascii="Times New Roman"/>
          <w:b w:val="false"/>
          <w:i w:val="false"/>
          <w:color w:val="000000"/>
          <w:sz w:val="28"/>
        </w:rPr>
        <w:t>
      2. Мемлекеттік мекеме түрі: республикалық.</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Қызмет "Қазақстан Республикасы Президентінің "Қазақстан Республикасының әкімшілік-аумақтық құрылысының кейбір мәселелері туралы" 2022 жылғы 3 мамырдағы № 886 және "Қазақстан Республикасының әкімшілік-аумақтық құрылысының кейбір мәселелері туралы" 2022 жылғы 3 мамырдағы № 887 жарлықтарын іске асыру жөніндегі кейбір мәселелер туралы" Қазақстан Республикасы Үкіметінің 2022 жылғы 11 шілдедегі № 471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Start w:name="z156" w:id="136"/>
    <w:p>
      <w:pPr>
        <w:spacing w:after="0"/>
        <w:ind w:left="0"/>
        <w:jc w:val="both"/>
      </w:pPr>
      <w:r>
        <w:rPr>
          <w:rFonts w:ascii="Times New Roman"/>
          <w:b w:val="false"/>
          <w:i w:val="false"/>
          <w:color w:val="000000"/>
          <w:sz w:val="28"/>
        </w:rPr>
        <w:t>
      4. Қызметтің құрылтайшысы Қазақстан Республикасының Үкіметі болып табылады.</w:t>
      </w:r>
    </w:p>
    <w:bookmarkEnd w:id="136"/>
    <w:bookmarkStart w:name="z157" w:id="137"/>
    <w:p>
      <w:pPr>
        <w:spacing w:after="0"/>
        <w:ind w:left="0"/>
        <w:jc w:val="both"/>
      </w:pPr>
      <w:r>
        <w:rPr>
          <w:rFonts w:ascii="Times New Roman"/>
          <w:b w:val="false"/>
          <w:i w:val="false"/>
          <w:color w:val="000000"/>
          <w:sz w:val="28"/>
        </w:rPr>
        <w:t>
      5. Тиісті саланың уәкілетті органы, сондай-ақ оған байланысты Қызметтің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137"/>
    <w:bookmarkStart w:name="z158" w:id="138"/>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мемлекеттік мекемесі.</w:t>
      </w:r>
    </w:p>
    <w:bookmarkEnd w:id="138"/>
    <w:bookmarkStart w:name="z159" w:id="139"/>
    <w:p>
      <w:pPr>
        <w:spacing w:after="0"/>
        <w:ind w:left="0"/>
        <w:jc w:val="both"/>
      </w:pPr>
      <w:r>
        <w:rPr>
          <w:rFonts w:ascii="Times New Roman"/>
          <w:b w:val="false"/>
          <w:i w:val="false"/>
          <w:color w:val="000000"/>
          <w:sz w:val="28"/>
        </w:rPr>
        <w:t>
      7. Қызметтің тұрған жері: Қазақстан Республикасы, индексі 040800, Алматы облысы, Қонаев қаласы, 20 шағын ауданы, Комсомольский көшесі, құрылыс 1.</w:t>
      </w:r>
    </w:p>
    <w:bookmarkEnd w:id="139"/>
    <w:bookmarkStart w:name="z160" w:id="140"/>
    <w:p>
      <w:pPr>
        <w:spacing w:after="0"/>
        <w:ind w:left="0"/>
        <w:jc w:val="left"/>
      </w:pPr>
      <w:r>
        <w:rPr>
          <w:rFonts w:ascii="Times New Roman"/>
          <w:b/>
          <w:i w:val="false"/>
          <w:color w:val="000000"/>
        </w:rPr>
        <w:t xml:space="preserve"> 2-тарау. Қызметтің заңдық мәртебесі</w:t>
      </w:r>
    </w:p>
    <w:bookmarkEnd w:id="140"/>
    <w:bookmarkStart w:name="z161" w:id="141"/>
    <w:p>
      <w:pPr>
        <w:spacing w:after="0"/>
        <w:ind w:left="0"/>
        <w:jc w:val="both"/>
      </w:pPr>
      <w:r>
        <w:rPr>
          <w:rFonts w:ascii="Times New Roman"/>
          <w:b w:val="false"/>
          <w:i w:val="false"/>
          <w:color w:val="000000"/>
          <w:sz w:val="28"/>
        </w:rPr>
        <w:t>
      8. Қызметтің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Қызметтің атауы жазылған мөрі болады.</w:t>
      </w:r>
    </w:p>
    <w:bookmarkEnd w:id="141"/>
    <w:bookmarkStart w:name="z162" w:id="142"/>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142"/>
    <w:bookmarkStart w:name="z163" w:id="143"/>
    <w:p>
      <w:pPr>
        <w:spacing w:after="0"/>
        <w:ind w:left="0"/>
        <w:jc w:val="both"/>
      </w:pPr>
      <w:r>
        <w:rPr>
          <w:rFonts w:ascii="Times New Roman"/>
          <w:b w:val="false"/>
          <w:i w:val="false"/>
          <w:color w:val="000000"/>
          <w:sz w:val="28"/>
        </w:rPr>
        <w:t>
      10. Қызмет өзiнiң мiндеттемелерi бойынша өзiнің кепілдігіндегі ақшамен жауап бередi. Қызметте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143"/>
    <w:bookmarkStart w:name="z164" w:id="144"/>
    <w:p>
      <w:pPr>
        <w:spacing w:after="0"/>
        <w:ind w:left="0"/>
        <w:jc w:val="both"/>
      </w:pPr>
      <w:r>
        <w:rPr>
          <w:rFonts w:ascii="Times New Roman"/>
          <w:b w:val="false"/>
          <w:i w:val="false"/>
          <w:color w:val="000000"/>
          <w:sz w:val="28"/>
        </w:rPr>
        <w:t>
      11. Қызметтің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144"/>
    <w:bookmarkStart w:name="z165" w:id="145"/>
    <w:p>
      <w:pPr>
        <w:spacing w:after="0"/>
        <w:ind w:left="0"/>
        <w:jc w:val="left"/>
      </w:pPr>
      <w:r>
        <w:rPr>
          <w:rFonts w:ascii="Times New Roman"/>
          <w:b/>
          <w:i w:val="false"/>
          <w:color w:val="000000"/>
        </w:rPr>
        <w:t xml:space="preserve"> 3-тарау. Қызметтің қызметінің мәні мен мақсаттары</w:t>
      </w:r>
    </w:p>
    <w:bookmarkEnd w:id="145"/>
    <w:bookmarkStart w:name="z166" w:id="146"/>
    <w:p>
      <w:pPr>
        <w:spacing w:after="0"/>
        <w:ind w:left="0"/>
        <w:jc w:val="both"/>
      </w:pPr>
      <w:r>
        <w:rPr>
          <w:rFonts w:ascii="Times New Roman"/>
          <w:b w:val="false"/>
          <w:i w:val="false"/>
          <w:color w:val="000000"/>
          <w:sz w:val="28"/>
        </w:rPr>
        <w:t>
      12. Қызметтің қызметінің мәні өрт сөндіруді жүзеге асыру және авариялық-құтқару жұмыстары мен шұғыл жұмыстарды жүргізу арқылы халықты, объектілер мен аумақты табиғи және техногендік сипаттағы төтенше жағдайлардан қорғау болып табылады.</w:t>
      </w:r>
    </w:p>
    <w:bookmarkEnd w:id="146"/>
    <w:bookmarkStart w:name="z167" w:id="147"/>
    <w:p>
      <w:pPr>
        <w:spacing w:after="0"/>
        <w:ind w:left="0"/>
        <w:jc w:val="both"/>
      </w:pPr>
      <w:r>
        <w:rPr>
          <w:rFonts w:ascii="Times New Roman"/>
          <w:b w:val="false"/>
          <w:i w:val="false"/>
          <w:color w:val="000000"/>
          <w:sz w:val="28"/>
        </w:rPr>
        <w:t>
      13. Қызмет жұмысының мақсаты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147"/>
    <w:bookmarkStart w:name="z168" w:id="148"/>
    <w:p>
      <w:pPr>
        <w:spacing w:after="0"/>
        <w:ind w:left="0"/>
        <w:jc w:val="both"/>
      </w:pPr>
      <w:r>
        <w:rPr>
          <w:rFonts w:ascii="Times New Roman"/>
          <w:b w:val="false"/>
          <w:i w:val="false"/>
          <w:color w:val="000000"/>
          <w:sz w:val="28"/>
        </w:rPr>
        <w:t>
      14. Қызмет мақсатқа қол жеткізу үшін:</w:t>
      </w:r>
    </w:p>
    <w:bookmarkEnd w:id="148"/>
    <w:bookmarkStart w:name="z169" w:id="149"/>
    <w:p>
      <w:pPr>
        <w:spacing w:after="0"/>
        <w:ind w:left="0"/>
        <w:jc w:val="both"/>
      </w:pPr>
      <w:r>
        <w:rPr>
          <w:rFonts w:ascii="Times New Roman"/>
          <w:b w:val="false"/>
          <w:i w:val="false"/>
          <w:color w:val="000000"/>
          <w:sz w:val="28"/>
        </w:rPr>
        <w:t>
      1) өрттерді сөндіруді және авариялық-құтқару жұмыстары мен шұғыл жұмыстарды, оның ішінде суда-құтқару және сүңгуірлік-іздестіру жұмыстарын жүргізуді ұйымдастыру;</w:t>
      </w:r>
    </w:p>
    <w:bookmarkEnd w:id="149"/>
    <w:bookmarkStart w:name="z170" w:id="150"/>
    <w:p>
      <w:pPr>
        <w:spacing w:after="0"/>
        <w:ind w:left="0"/>
        <w:jc w:val="both"/>
      </w:pPr>
      <w:r>
        <w:rPr>
          <w:rFonts w:ascii="Times New Roman"/>
          <w:b w:val="false"/>
          <w:i w:val="false"/>
          <w:color w:val="000000"/>
          <w:sz w:val="28"/>
        </w:rPr>
        <w:t>
      2) өрттерді сөндіруге және авариялық-құтқару жұмыстары мен шұғыл жұмыстарды жүргізуге Қызметтің күштері мен құралдарының әзірлігін қамтамасыз ету;</w:t>
      </w:r>
    </w:p>
    <w:bookmarkEnd w:id="150"/>
    <w:bookmarkStart w:name="z171" w:id="151"/>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және авариялық-құтқару жұмыстары мен шұғыл жұмыстарды жүргізуге Қызметтің күштері мен құралдарын тұрақты әзірлікте ұстауға бағытталған шаралар қабылдау;</w:t>
      </w:r>
    </w:p>
    <w:bookmarkEnd w:id="151"/>
    <w:bookmarkStart w:name="z172" w:id="152"/>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w:t>
      </w:r>
    </w:p>
    <w:bookmarkEnd w:id="152"/>
    <w:bookmarkStart w:name="z173" w:id="153"/>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арттыру және жетілдіру бойынша іс-шараларды әзірлеу;</w:t>
      </w:r>
    </w:p>
    <w:bookmarkEnd w:id="153"/>
    <w:bookmarkStart w:name="z174" w:id="154"/>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жабдықтарын, байланыс құралдарын, құрал-сайман мен басқа да мүлікті жөндеу және техникалық қызмет көрсету;</w:t>
      </w:r>
    </w:p>
    <w:bookmarkEnd w:id="154"/>
    <w:bookmarkStart w:name="z175" w:id="155"/>
    <w:p>
      <w:pPr>
        <w:spacing w:after="0"/>
        <w:ind w:left="0"/>
        <w:jc w:val="both"/>
      </w:pPr>
      <w:r>
        <w:rPr>
          <w:rFonts w:ascii="Times New Roman"/>
          <w:b w:val="false"/>
          <w:i w:val="false"/>
          <w:color w:val="000000"/>
          <w:sz w:val="28"/>
        </w:rPr>
        <w:t>
      7) күштер мен құралдарды тарту тәртібін айқындау;</w:t>
      </w:r>
    </w:p>
    <w:bookmarkEnd w:id="155"/>
    <w:bookmarkStart w:name="z176" w:id="156"/>
    <w:p>
      <w:pPr>
        <w:spacing w:after="0"/>
        <w:ind w:left="0"/>
        <w:jc w:val="both"/>
      </w:pPr>
      <w:r>
        <w:rPr>
          <w:rFonts w:ascii="Times New Roman"/>
          <w:b w:val="false"/>
          <w:i w:val="false"/>
          <w:color w:val="000000"/>
          <w:sz w:val="28"/>
        </w:rPr>
        <w:t>
      8) жергілікті атқарушы органдарға мемлекеттік өртке қарсы қызмет бөлімшелері жоқ елді мекендерде өрт сөндіру бекеттерін құруда және одан әрі жұмыс істеуіне жәрдем көрсету;</w:t>
      </w:r>
    </w:p>
    <w:bookmarkEnd w:id="156"/>
    <w:bookmarkStart w:name="z177" w:id="157"/>
    <w:p>
      <w:pPr>
        <w:spacing w:after="0"/>
        <w:ind w:left="0"/>
        <w:jc w:val="both"/>
      </w:pPr>
      <w:r>
        <w:rPr>
          <w:rFonts w:ascii="Times New Roman"/>
          <w:b w:val="false"/>
          <w:i w:val="false"/>
          <w:color w:val="000000"/>
          <w:sz w:val="28"/>
        </w:rPr>
        <w:t>
      9)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157"/>
    <w:bookmarkStart w:name="z178" w:id="158"/>
    <w:p>
      <w:pPr>
        <w:spacing w:after="0"/>
        <w:ind w:left="0"/>
        <w:jc w:val="both"/>
      </w:pPr>
      <w:r>
        <w:rPr>
          <w:rFonts w:ascii="Times New Roman"/>
          <w:b w:val="false"/>
          <w:i w:val="false"/>
          <w:color w:val="000000"/>
          <w:sz w:val="28"/>
        </w:rPr>
        <w:t>
      10)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w:t>
      </w:r>
    </w:p>
    <w:bookmarkEnd w:id="158"/>
    <w:bookmarkStart w:name="z179" w:id="159"/>
    <w:p>
      <w:pPr>
        <w:spacing w:after="0"/>
        <w:ind w:left="0"/>
        <w:jc w:val="both"/>
      </w:pPr>
      <w:r>
        <w:rPr>
          <w:rFonts w:ascii="Times New Roman"/>
          <w:b w:val="false"/>
          <w:i w:val="false"/>
          <w:color w:val="000000"/>
          <w:sz w:val="28"/>
        </w:rPr>
        <w:t>
      11) бөлімшелерде өрт қауіпсіздігі және су қоймаларындағы қауіпсіздік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159"/>
    <w:bookmarkStart w:name="z180" w:id="160"/>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сондай-ақ су қоймаларында қауіпсіздік қағидаларын сақтау бойынша жұмыстарына қатысу;</w:t>
      </w:r>
    </w:p>
    <w:bookmarkEnd w:id="160"/>
    <w:bookmarkStart w:name="z181" w:id="161"/>
    <w:p>
      <w:pPr>
        <w:spacing w:after="0"/>
        <w:ind w:left="0"/>
        <w:jc w:val="both"/>
      </w:pPr>
      <w:r>
        <w:rPr>
          <w:rFonts w:ascii="Times New Roman"/>
          <w:b w:val="false"/>
          <w:i w:val="false"/>
          <w:color w:val="000000"/>
          <w:sz w:val="28"/>
        </w:rPr>
        <w:t>
      13) су қоймаларындағы демалыс орындарында жұмысқа Министрліктің құтқару бөлімшелері мен қоғамдық құтқарушы-жасақшылары үшін моторлы-рульдік шағын кемелер және сүңгуір жұмыстарын мамандандыруда 3-топтағы сүңгуірлерді оқыту және дайындау;</w:t>
      </w:r>
    </w:p>
    <w:bookmarkEnd w:id="161"/>
    <w:bookmarkStart w:name="z182" w:id="162"/>
    <w:p>
      <w:pPr>
        <w:spacing w:after="0"/>
        <w:ind w:left="0"/>
        <w:jc w:val="both"/>
      </w:pPr>
      <w:r>
        <w:rPr>
          <w:rFonts w:ascii="Times New Roman"/>
          <w:b w:val="false"/>
          <w:i w:val="false"/>
          <w:color w:val="000000"/>
          <w:sz w:val="28"/>
        </w:rPr>
        <w:t>
      14) ұлттық қауіпсіздік, мемлекеттік құпиялар және ақпараттық қауіпсіздік саласындағы заңдар мен өзге нормативтік құқықтық актілерді сақтауды қамтамасыз ету бойынша қызметі түрлерін жүзеге асырады.</w:t>
      </w:r>
    </w:p>
    <w:bookmarkEnd w:id="162"/>
    <w:bookmarkStart w:name="z183" w:id="163"/>
    <w:p>
      <w:pPr>
        <w:spacing w:after="0"/>
        <w:ind w:left="0"/>
        <w:jc w:val="both"/>
      </w:pPr>
      <w:r>
        <w:rPr>
          <w:rFonts w:ascii="Times New Roman"/>
          <w:b w:val="false"/>
          <w:i w:val="false"/>
          <w:color w:val="000000"/>
          <w:sz w:val="28"/>
        </w:rPr>
        <w:t>
      15. Қызметке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163"/>
    <w:bookmarkStart w:name="z184" w:id="164"/>
    <w:p>
      <w:pPr>
        <w:spacing w:after="0"/>
        <w:ind w:left="0"/>
        <w:jc w:val="both"/>
      </w:pPr>
      <w:r>
        <w:rPr>
          <w:rFonts w:ascii="Times New Roman"/>
          <w:b w:val="false"/>
          <w:i w:val="false"/>
          <w:color w:val="000000"/>
          <w:sz w:val="28"/>
        </w:rPr>
        <w:t>
      16. Қызметтің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164"/>
    <w:bookmarkStart w:name="z185" w:id="165"/>
    <w:p>
      <w:pPr>
        <w:spacing w:after="0"/>
        <w:ind w:left="0"/>
        <w:jc w:val="left"/>
      </w:pPr>
      <w:r>
        <w:rPr>
          <w:rFonts w:ascii="Times New Roman"/>
          <w:b/>
          <w:i w:val="false"/>
          <w:color w:val="000000"/>
        </w:rPr>
        <w:t xml:space="preserve"> 4-тарау. Қызметті басқару</w:t>
      </w:r>
    </w:p>
    <w:bookmarkEnd w:id="165"/>
    <w:bookmarkStart w:name="z186" w:id="166"/>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166"/>
    <w:bookmarkStart w:name="z187" w:id="167"/>
    <w:p>
      <w:pPr>
        <w:spacing w:after="0"/>
        <w:ind w:left="0"/>
        <w:jc w:val="both"/>
      </w:pPr>
      <w:r>
        <w:rPr>
          <w:rFonts w:ascii="Times New Roman"/>
          <w:b w:val="false"/>
          <w:i w:val="false"/>
          <w:color w:val="000000"/>
          <w:sz w:val="28"/>
        </w:rPr>
        <w:t>
      18. Министрлік заңнамасында белгіленген тәртіпте мынадай функцияларды жүзеге асырады:</w:t>
      </w:r>
    </w:p>
    <w:bookmarkEnd w:id="167"/>
    <w:bookmarkStart w:name="z188" w:id="168"/>
    <w:p>
      <w:pPr>
        <w:spacing w:after="0"/>
        <w:ind w:left="0"/>
        <w:jc w:val="both"/>
      </w:pPr>
      <w:r>
        <w:rPr>
          <w:rFonts w:ascii="Times New Roman"/>
          <w:b w:val="false"/>
          <w:i w:val="false"/>
          <w:color w:val="000000"/>
          <w:sz w:val="28"/>
        </w:rPr>
        <w:t>
      1) Қызметке мүлікті бекітіп береді;</w:t>
      </w:r>
    </w:p>
    <w:bookmarkEnd w:id="168"/>
    <w:bookmarkStart w:name="z189" w:id="169"/>
    <w:p>
      <w:pPr>
        <w:spacing w:after="0"/>
        <w:ind w:left="0"/>
        <w:jc w:val="both"/>
      </w:pPr>
      <w:r>
        <w:rPr>
          <w:rFonts w:ascii="Times New Roman"/>
          <w:b w:val="false"/>
          <w:i w:val="false"/>
          <w:color w:val="000000"/>
          <w:sz w:val="28"/>
        </w:rPr>
        <w:t>
      2) Қызметтің жеке қаржыландыру жоспарын бекітеді;</w:t>
      </w:r>
    </w:p>
    <w:bookmarkEnd w:id="169"/>
    <w:bookmarkStart w:name="z190" w:id="170"/>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170"/>
    <w:bookmarkStart w:name="z191" w:id="171"/>
    <w:p>
      <w:pPr>
        <w:spacing w:after="0"/>
        <w:ind w:left="0"/>
        <w:jc w:val="both"/>
      </w:pPr>
      <w:r>
        <w:rPr>
          <w:rFonts w:ascii="Times New Roman"/>
          <w:b w:val="false"/>
          <w:i w:val="false"/>
          <w:color w:val="000000"/>
          <w:sz w:val="28"/>
        </w:rPr>
        <w:t>
      4) Қызметтің жарғысын бекітеді, оған өзгерістер мен толықтырулар енгізеді;</w:t>
      </w:r>
    </w:p>
    <w:bookmarkEnd w:id="171"/>
    <w:bookmarkStart w:name="z192" w:id="172"/>
    <w:p>
      <w:pPr>
        <w:spacing w:after="0"/>
        <w:ind w:left="0"/>
        <w:jc w:val="both"/>
      </w:pPr>
      <w:r>
        <w:rPr>
          <w:rFonts w:ascii="Times New Roman"/>
          <w:b w:val="false"/>
          <w:i w:val="false"/>
          <w:color w:val="000000"/>
          <w:sz w:val="28"/>
        </w:rPr>
        <w:t>
      5) Қызметтің құрылымын анықтайды;</w:t>
      </w:r>
    </w:p>
    <w:bookmarkEnd w:id="172"/>
    <w:bookmarkStart w:name="z193" w:id="173"/>
    <w:p>
      <w:pPr>
        <w:spacing w:after="0"/>
        <w:ind w:left="0"/>
        <w:jc w:val="both"/>
      </w:pPr>
      <w:r>
        <w:rPr>
          <w:rFonts w:ascii="Times New Roman"/>
          <w:b w:val="false"/>
          <w:i w:val="false"/>
          <w:color w:val="000000"/>
          <w:sz w:val="28"/>
        </w:rPr>
        <w:t>
      6) Қызмет басшысының құқықтарын, міндеттері мен жауапкершілігін айқындайды;</w:t>
      </w:r>
    </w:p>
    <w:bookmarkEnd w:id="173"/>
    <w:bookmarkStart w:name="z194" w:id="174"/>
    <w:p>
      <w:pPr>
        <w:spacing w:after="0"/>
        <w:ind w:left="0"/>
        <w:jc w:val="both"/>
      </w:pPr>
      <w:r>
        <w:rPr>
          <w:rFonts w:ascii="Times New Roman"/>
          <w:b w:val="false"/>
          <w:i w:val="false"/>
          <w:color w:val="000000"/>
          <w:sz w:val="28"/>
        </w:rPr>
        <w:t>
      7) Қызметтің құрылымы мен шекті штаттық санын бекітеді;</w:t>
      </w:r>
    </w:p>
    <w:bookmarkEnd w:id="174"/>
    <w:bookmarkStart w:name="z195" w:id="175"/>
    <w:p>
      <w:pPr>
        <w:spacing w:after="0"/>
        <w:ind w:left="0"/>
        <w:jc w:val="both"/>
      </w:pPr>
      <w:r>
        <w:rPr>
          <w:rFonts w:ascii="Times New Roman"/>
          <w:b w:val="false"/>
          <w:i w:val="false"/>
          <w:color w:val="000000"/>
          <w:sz w:val="28"/>
        </w:rPr>
        <w:t>
      8) жылдық қаржы есептілікті бекітеді;</w:t>
      </w:r>
    </w:p>
    <w:bookmarkEnd w:id="175"/>
    <w:bookmarkStart w:name="z196" w:id="176"/>
    <w:p>
      <w:pPr>
        <w:spacing w:after="0"/>
        <w:ind w:left="0"/>
        <w:jc w:val="both"/>
      </w:pPr>
      <w:r>
        <w:rPr>
          <w:rFonts w:ascii="Times New Roman"/>
          <w:b w:val="false"/>
          <w:i w:val="false"/>
          <w:color w:val="000000"/>
          <w:sz w:val="28"/>
        </w:rPr>
        <w:t>
      9) мемлекеттік мүлік жөніндегі уәкілетті органға, Қызметке берілген немесе өзінің шаруашылық қызметінің нәтижесінде сатып алған мүлікті алып қоюға немесе қайта бөлуге жазбаша келісімін береді;</w:t>
      </w:r>
    </w:p>
    <w:bookmarkEnd w:id="176"/>
    <w:bookmarkStart w:name="z197" w:id="177"/>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Қызметті қайта ұйымдастыруды және таратуды жүзеге асырады;</w:t>
      </w:r>
    </w:p>
    <w:bookmarkEnd w:id="177"/>
    <w:bookmarkStart w:name="z198" w:id="178"/>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178"/>
    <w:bookmarkStart w:name="z199" w:id="179"/>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Алматы облысының Төтенше жағдайлар департаменті (бұдан әрі – Департамент) жүзеге асырады.</w:t>
      </w:r>
    </w:p>
    <w:bookmarkEnd w:id="179"/>
    <w:bookmarkStart w:name="z200" w:id="180"/>
    <w:p>
      <w:pPr>
        <w:spacing w:after="0"/>
        <w:ind w:left="0"/>
        <w:jc w:val="both"/>
      </w:pPr>
      <w:r>
        <w:rPr>
          <w:rFonts w:ascii="Times New Roman"/>
          <w:b w:val="false"/>
          <w:i w:val="false"/>
          <w:color w:val="000000"/>
          <w:sz w:val="28"/>
        </w:rPr>
        <w:t>
      20.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180"/>
    <w:bookmarkStart w:name="z201" w:id="181"/>
    <w:p>
      <w:pPr>
        <w:spacing w:after="0"/>
        <w:ind w:left="0"/>
        <w:jc w:val="both"/>
      </w:pPr>
      <w:r>
        <w:rPr>
          <w:rFonts w:ascii="Times New Roman"/>
          <w:b w:val="false"/>
          <w:i w:val="false"/>
          <w:color w:val="000000"/>
          <w:sz w:val="28"/>
        </w:rPr>
        <w:t>
      21.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181"/>
    <w:bookmarkStart w:name="z202" w:id="182"/>
    <w:p>
      <w:pPr>
        <w:spacing w:after="0"/>
        <w:ind w:left="0"/>
        <w:jc w:val="both"/>
      </w:pPr>
      <w:r>
        <w:rPr>
          <w:rFonts w:ascii="Times New Roman"/>
          <w:b w:val="false"/>
          <w:i w:val="false"/>
          <w:color w:val="000000"/>
          <w:sz w:val="28"/>
        </w:rPr>
        <w:t>
      22. Қызмет бастығы дара басшылық қағидаты бойынша әрекет етеді және Қызметтің қызметінің барлық мәселелерін Қазақстан Республикасының заңнамасында және осы жарғыда (ережеде) айқындалатын өз құзыретіне сәйкес дербес шешеді.</w:t>
      </w:r>
    </w:p>
    <w:bookmarkEnd w:id="182"/>
    <w:bookmarkStart w:name="z203" w:id="183"/>
    <w:p>
      <w:pPr>
        <w:spacing w:after="0"/>
        <w:ind w:left="0"/>
        <w:jc w:val="both"/>
      </w:pPr>
      <w:r>
        <w:rPr>
          <w:rFonts w:ascii="Times New Roman"/>
          <w:b w:val="false"/>
          <w:i w:val="false"/>
          <w:color w:val="000000"/>
          <w:sz w:val="28"/>
        </w:rPr>
        <w:t>
      23. Қызмет бастығының Қызметтің жарғылық емес қызметін жүзеге асыруға бағытталған әрекеті еңбек міндеттемелерін бұзу болып табылып, тәртіптік және материалдық жауапкершілікке әкеледі.</w:t>
      </w:r>
    </w:p>
    <w:bookmarkEnd w:id="183"/>
    <w:bookmarkStart w:name="z204" w:id="184"/>
    <w:p>
      <w:pPr>
        <w:spacing w:after="0"/>
        <w:ind w:left="0"/>
        <w:jc w:val="both"/>
      </w:pPr>
      <w:r>
        <w:rPr>
          <w:rFonts w:ascii="Times New Roman"/>
          <w:b w:val="false"/>
          <w:i w:val="false"/>
          <w:color w:val="000000"/>
          <w:sz w:val="28"/>
        </w:rPr>
        <w:t>
      24. Қызметтің бастығы Қазақстан Республикасы заңнамасында белгіленген тәртіппен:</w:t>
      </w:r>
    </w:p>
    <w:bookmarkEnd w:id="184"/>
    <w:bookmarkStart w:name="z205" w:id="185"/>
    <w:p>
      <w:pPr>
        <w:spacing w:after="0"/>
        <w:ind w:left="0"/>
        <w:jc w:val="both"/>
      </w:pPr>
      <w:r>
        <w:rPr>
          <w:rFonts w:ascii="Times New Roman"/>
          <w:b w:val="false"/>
          <w:i w:val="false"/>
          <w:color w:val="000000"/>
          <w:sz w:val="28"/>
        </w:rPr>
        <w:t>
      1) Қызмет атынан сенімхатсыз әрекет етеді;</w:t>
      </w:r>
    </w:p>
    <w:bookmarkEnd w:id="185"/>
    <w:bookmarkStart w:name="z206" w:id="186"/>
    <w:p>
      <w:pPr>
        <w:spacing w:after="0"/>
        <w:ind w:left="0"/>
        <w:jc w:val="both"/>
      </w:pPr>
      <w:r>
        <w:rPr>
          <w:rFonts w:ascii="Times New Roman"/>
          <w:b w:val="false"/>
          <w:i w:val="false"/>
          <w:color w:val="000000"/>
          <w:sz w:val="28"/>
        </w:rPr>
        <w:t>
      2) мемлекеттік органдарда, басқа да ұйымдарда Қызметтің мүддесін білдіреді;</w:t>
      </w:r>
    </w:p>
    <w:bookmarkEnd w:id="186"/>
    <w:bookmarkStart w:name="z207" w:id="187"/>
    <w:p>
      <w:pPr>
        <w:spacing w:after="0"/>
        <w:ind w:left="0"/>
        <w:jc w:val="both"/>
      </w:pPr>
      <w:r>
        <w:rPr>
          <w:rFonts w:ascii="Times New Roman"/>
          <w:b w:val="false"/>
          <w:i w:val="false"/>
          <w:color w:val="000000"/>
          <w:sz w:val="28"/>
        </w:rPr>
        <w:t>
      3) шарттар жасайды;</w:t>
      </w:r>
    </w:p>
    <w:bookmarkEnd w:id="187"/>
    <w:bookmarkStart w:name="z208" w:id="188"/>
    <w:p>
      <w:pPr>
        <w:spacing w:after="0"/>
        <w:ind w:left="0"/>
        <w:jc w:val="both"/>
      </w:pPr>
      <w:r>
        <w:rPr>
          <w:rFonts w:ascii="Times New Roman"/>
          <w:b w:val="false"/>
          <w:i w:val="false"/>
          <w:color w:val="000000"/>
          <w:sz w:val="28"/>
        </w:rPr>
        <w:t>
      4) сенімхаттар береді;</w:t>
      </w:r>
    </w:p>
    <w:bookmarkEnd w:id="188"/>
    <w:bookmarkStart w:name="z209" w:id="189"/>
    <w:p>
      <w:pPr>
        <w:spacing w:after="0"/>
        <w:ind w:left="0"/>
        <w:jc w:val="both"/>
      </w:pPr>
      <w:r>
        <w:rPr>
          <w:rFonts w:ascii="Times New Roman"/>
          <w:b w:val="false"/>
          <w:i w:val="false"/>
          <w:color w:val="000000"/>
          <w:sz w:val="28"/>
        </w:rPr>
        <w:t>
      5) Қызметтің іссапарларға, тағылымдамаға, қызметкерлерді қазақстандық және шетелдік оқу орталықтарында оқытуға және қызметкерлердің біліктілігін арттырудың өзге де түрлеріне байланысты жоспарларын бекітеді. Облыстан және Қазақстан Республикасынан тыс іссапарларға шығу Министрліктің келісімі бойынша жүзеге асырылады;</w:t>
      </w:r>
    </w:p>
    <w:bookmarkEnd w:id="189"/>
    <w:bookmarkStart w:name="z210" w:id="190"/>
    <w:p>
      <w:pPr>
        <w:spacing w:after="0"/>
        <w:ind w:left="0"/>
        <w:jc w:val="both"/>
      </w:pPr>
      <w:r>
        <w:rPr>
          <w:rFonts w:ascii="Times New Roman"/>
          <w:b w:val="false"/>
          <w:i w:val="false"/>
          <w:color w:val="000000"/>
          <w:sz w:val="28"/>
        </w:rPr>
        <w:t>
      6) банк шоттарын ашады;</w:t>
      </w:r>
    </w:p>
    <w:bookmarkEnd w:id="190"/>
    <w:bookmarkStart w:name="z211" w:id="191"/>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191"/>
    <w:bookmarkStart w:name="z212" w:id="192"/>
    <w:p>
      <w:pPr>
        <w:spacing w:after="0"/>
        <w:ind w:left="0"/>
        <w:jc w:val="both"/>
      </w:pPr>
      <w:r>
        <w:rPr>
          <w:rFonts w:ascii="Times New Roman"/>
          <w:b w:val="false"/>
          <w:i w:val="false"/>
          <w:color w:val="000000"/>
          <w:sz w:val="28"/>
        </w:rPr>
        <w:t>
      8)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192"/>
    <w:bookmarkStart w:name="z213" w:id="193"/>
    <w:p>
      <w:pPr>
        <w:spacing w:after="0"/>
        <w:ind w:left="0"/>
        <w:jc w:val="both"/>
      </w:pPr>
      <w:r>
        <w:rPr>
          <w:rFonts w:ascii="Times New Roman"/>
          <w:b w:val="false"/>
          <w:i w:val="false"/>
          <w:color w:val="000000"/>
          <w:sz w:val="28"/>
        </w:rPr>
        <w:t>
      9) Қызметтің қызметкерлеріне және өзге де қызметшілеріне, Қазақстан Республикасының заңнамасына сәйкес көтермелеу және жазалау шараларын қолданады;</w:t>
      </w:r>
    </w:p>
    <w:bookmarkEnd w:id="193"/>
    <w:bookmarkStart w:name="z214" w:id="194"/>
    <w:p>
      <w:pPr>
        <w:spacing w:after="0"/>
        <w:ind w:left="0"/>
        <w:jc w:val="both"/>
      </w:pPr>
      <w:r>
        <w:rPr>
          <w:rFonts w:ascii="Times New Roman"/>
          <w:b w:val="false"/>
          <w:i w:val="false"/>
          <w:color w:val="000000"/>
          <w:sz w:val="28"/>
        </w:rPr>
        <w:t>
      10) өз орынбасарының (орынбасарларының) және мемлекеттік мекеменің өзге де басшы қызметкерлерінің міндеттері мен өкілеттіктер аясын айқындайды;</w:t>
      </w:r>
    </w:p>
    <w:bookmarkEnd w:id="194"/>
    <w:bookmarkStart w:name="z215" w:id="195"/>
    <w:p>
      <w:pPr>
        <w:spacing w:after="0"/>
        <w:ind w:left="0"/>
        <w:jc w:val="both"/>
      </w:pPr>
      <w:r>
        <w:rPr>
          <w:rFonts w:ascii="Times New Roman"/>
          <w:b w:val="false"/>
          <w:i w:val="false"/>
          <w:color w:val="000000"/>
          <w:sz w:val="28"/>
        </w:rPr>
        <w:t>
      11) гарнизондық және қарауылдық қызметті ұйымдастырады;</w:t>
      </w:r>
    </w:p>
    <w:bookmarkEnd w:id="195"/>
    <w:bookmarkStart w:name="z216" w:id="196"/>
    <w:p>
      <w:pPr>
        <w:spacing w:after="0"/>
        <w:ind w:left="0"/>
        <w:jc w:val="both"/>
      </w:pPr>
      <w:r>
        <w:rPr>
          <w:rFonts w:ascii="Times New Roman"/>
          <w:b w:val="false"/>
          <w:i w:val="false"/>
          <w:color w:val="000000"/>
          <w:sz w:val="28"/>
        </w:rPr>
        <w:t>
      12)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196"/>
    <w:bookmarkStart w:name="z217" w:id="197"/>
    <w:p>
      <w:pPr>
        <w:spacing w:after="0"/>
        <w:ind w:left="0"/>
        <w:jc w:val="both"/>
      </w:pPr>
      <w:r>
        <w:rPr>
          <w:rFonts w:ascii="Times New Roman"/>
          <w:b w:val="false"/>
          <w:i w:val="false"/>
          <w:color w:val="000000"/>
          <w:sz w:val="28"/>
        </w:rPr>
        <w:t>
      13) жеке құрамды даярлауды, қайта даярлауды және олардың біліктіліктерін арттыруды қамтамасыз етеді;</w:t>
      </w:r>
    </w:p>
    <w:bookmarkEnd w:id="197"/>
    <w:bookmarkStart w:name="z218" w:id="198"/>
    <w:p>
      <w:pPr>
        <w:spacing w:after="0"/>
        <w:ind w:left="0"/>
        <w:jc w:val="both"/>
      </w:pPr>
      <w:r>
        <w:rPr>
          <w:rFonts w:ascii="Times New Roman"/>
          <w:b w:val="false"/>
          <w:i w:val="false"/>
          <w:color w:val="000000"/>
          <w:sz w:val="28"/>
        </w:rPr>
        <w:t>
      14)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198"/>
    <w:bookmarkStart w:name="z219" w:id="199"/>
    <w:p>
      <w:pPr>
        <w:spacing w:after="0"/>
        <w:ind w:left="0"/>
        <w:jc w:val="both"/>
      </w:pPr>
      <w:r>
        <w:rPr>
          <w:rFonts w:ascii="Times New Roman"/>
          <w:b w:val="false"/>
          <w:i w:val="false"/>
          <w:color w:val="000000"/>
          <w:sz w:val="28"/>
        </w:rPr>
        <w:t>
      15)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199"/>
    <w:bookmarkStart w:name="z220" w:id="200"/>
    <w:p>
      <w:pPr>
        <w:spacing w:after="0"/>
        <w:ind w:left="0"/>
        <w:jc w:val="both"/>
      </w:pPr>
      <w:r>
        <w:rPr>
          <w:rFonts w:ascii="Times New Roman"/>
          <w:b w:val="false"/>
          <w:i w:val="false"/>
          <w:color w:val="000000"/>
          <w:sz w:val="28"/>
        </w:rPr>
        <w:t>
      16)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200"/>
    <w:bookmarkStart w:name="z221" w:id="201"/>
    <w:p>
      <w:pPr>
        <w:spacing w:after="0"/>
        <w:ind w:left="0"/>
        <w:jc w:val="both"/>
      </w:pPr>
      <w:r>
        <w:rPr>
          <w:rFonts w:ascii="Times New Roman"/>
          <w:b w:val="false"/>
          <w:i w:val="false"/>
          <w:color w:val="000000"/>
          <w:sz w:val="28"/>
        </w:rPr>
        <w:t>
      17)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201"/>
    <w:bookmarkStart w:name="z222" w:id="202"/>
    <w:p>
      <w:pPr>
        <w:spacing w:after="0"/>
        <w:ind w:left="0"/>
        <w:jc w:val="both"/>
      </w:pPr>
      <w:r>
        <w:rPr>
          <w:rFonts w:ascii="Times New Roman"/>
          <w:b w:val="false"/>
          <w:i w:val="false"/>
          <w:color w:val="000000"/>
          <w:sz w:val="28"/>
        </w:rPr>
        <w:t>
      18)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202"/>
    <w:bookmarkStart w:name="z223" w:id="203"/>
    <w:p>
      <w:pPr>
        <w:spacing w:after="0"/>
        <w:ind w:left="0"/>
        <w:jc w:val="both"/>
      </w:pPr>
      <w:r>
        <w:rPr>
          <w:rFonts w:ascii="Times New Roman"/>
          <w:b w:val="false"/>
          <w:i w:val="false"/>
          <w:color w:val="000000"/>
          <w:sz w:val="28"/>
        </w:rPr>
        <w:t>
      19)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203"/>
    <w:bookmarkStart w:name="z224" w:id="204"/>
    <w:p>
      <w:pPr>
        <w:spacing w:after="0"/>
        <w:ind w:left="0"/>
        <w:jc w:val="both"/>
      </w:pPr>
      <w:r>
        <w:rPr>
          <w:rFonts w:ascii="Times New Roman"/>
          <w:b w:val="false"/>
          <w:i w:val="false"/>
          <w:color w:val="000000"/>
          <w:sz w:val="28"/>
        </w:rPr>
        <w:t>
      20)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204"/>
    <w:bookmarkStart w:name="z225" w:id="205"/>
    <w:p>
      <w:pPr>
        <w:spacing w:after="0"/>
        <w:ind w:left="0"/>
        <w:jc w:val="both"/>
      </w:pPr>
      <w:r>
        <w:rPr>
          <w:rFonts w:ascii="Times New Roman"/>
          <w:b w:val="false"/>
          <w:i w:val="false"/>
          <w:color w:val="000000"/>
          <w:sz w:val="28"/>
        </w:rPr>
        <w:t>
      21)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205"/>
    <w:bookmarkStart w:name="z226" w:id="206"/>
    <w:p>
      <w:pPr>
        <w:spacing w:after="0"/>
        <w:ind w:left="0"/>
        <w:jc w:val="both"/>
      </w:pPr>
      <w:r>
        <w:rPr>
          <w:rFonts w:ascii="Times New Roman"/>
          <w:b w:val="false"/>
          <w:i w:val="false"/>
          <w:color w:val="000000"/>
          <w:sz w:val="28"/>
        </w:rPr>
        <w:t>
      22) күштер мен құралдарды тарту тәртібін айқындайды, өртке қарсы қызмет гарнизоны бөлімшелерінің шығу кестесін әзірлейді;</w:t>
      </w:r>
    </w:p>
    <w:bookmarkEnd w:id="206"/>
    <w:bookmarkStart w:name="z227" w:id="207"/>
    <w:p>
      <w:pPr>
        <w:spacing w:after="0"/>
        <w:ind w:left="0"/>
        <w:jc w:val="both"/>
      </w:pPr>
      <w:r>
        <w:rPr>
          <w:rFonts w:ascii="Times New Roman"/>
          <w:b w:val="false"/>
          <w:i w:val="false"/>
          <w:color w:val="000000"/>
          <w:sz w:val="28"/>
        </w:rPr>
        <w:t>
      23) ауылдық жерлерде өрттерді сөндіруге күштер мен құралдарды тарту жоспарларын әзірлеуге бақылауды жүзеге асырады;</w:t>
      </w:r>
    </w:p>
    <w:bookmarkEnd w:id="207"/>
    <w:bookmarkStart w:name="z228" w:id="208"/>
    <w:p>
      <w:pPr>
        <w:spacing w:after="0"/>
        <w:ind w:left="0"/>
        <w:jc w:val="both"/>
      </w:pPr>
      <w:r>
        <w:rPr>
          <w:rFonts w:ascii="Times New Roman"/>
          <w:b w:val="false"/>
          <w:i w:val="false"/>
          <w:color w:val="000000"/>
          <w:sz w:val="28"/>
        </w:rPr>
        <w:t>
      24)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208"/>
    <w:bookmarkStart w:name="z229" w:id="209"/>
    <w:p>
      <w:pPr>
        <w:spacing w:after="0"/>
        <w:ind w:left="0"/>
        <w:jc w:val="both"/>
      </w:pPr>
      <w:r>
        <w:rPr>
          <w:rFonts w:ascii="Times New Roman"/>
          <w:b w:val="false"/>
          <w:i w:val="false"/>
          <w:color w:val="000000"/>
          <w:sz w:val="28"/>
        </w:rPr>
        <w:t>
      25) жергілікті атқарушы органдарға мемлекеттік өртке қарсы қызмет бөлімшелері жоқ елді мекендерде өрт сөндіру бекеттерін құруға және олардың одан әрі жұмыс істеуіне жәрдем көрсетеді;</w:t>
      </w:r>
    </w:p>
    <w:bookmarkEnd w:id="209"/>
    <w:bookmarkStart w:name="z230" w:id="210"/>
    <w:p>
      <w:pPr>
        <w:spacing w:after="0"/>
        <w:ind w:left="0"/>
        <w:jc w:val="both"/>
      </w:pPr>
      <w:r>
        <w:rPr>
          <w:rFonts w:ascii="Times New Roman"/>
          <w:b w:val="false"/>
          <w:i w:val="false"/>
          <w:color w:val="000000"/>
          <w:sz w:val="28"/>
        </w:rPr>
        <w:t>
      26) Қызметтің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Департаментке ұсыныстар береді;</w:t>
      </w:r>
    </w:p>
    <w:bookmarkEnd w:id="210"/>
    <w:bookmarkStart w:name="z231" w:id="211"/>
    <w:p>
      <w:pPr>
        <w:spacing w:after="0"/>
        <w:ind w:left="0"/>
        <w:jc w:val="both"/>
      </w:pPr>
      <w:r>
        <w:rPr>
          <w:rFonts w:ascii="Times New Roman"/>
          <w:b w:val="false"/>
          <w:i w:val="false"/>
          <w:color w:val="000000"/>
          <w:sz w:val="28"/>
        </w:rPr>
        <w:t>
      27) Қызметтің бірыңғай кадр саясатын жүргізеді;</w:t>
      </w:r>
    </w:p>
    <w:bookmarkEnd w:id="211"/>
    <w:bookmarkStart w:name="z232" w:id="212"/>
    <w:p>
      <w:pPr>
        <w:spacing w:after="0"/>
        <w:ind w:left="0"/>
        <w:jc w:val="both"/>
      </w:pPr>
      <w:r>
        <w:rPr>
          <w:rFonts w:ascii="Times New Roman"/>
          <w:b w:val="false"/>
          <w:i w:val="false"/>
          <w:color w:val="000000"/>
          <w:sz w:val="28"/>
        </w:rPr>
        <w:t>
      28) Қызметтің қызметін ақпараттық-талдау, ұйымдық-құқықтық, жұмылдыру, материалдық-техникалық және қаржымен қамтамасыз етуді ұйымдастырады;</w:t>
      </w:r>
    </w:p>
    <w:bookmarkEnd w:id="212"/>
    <w:bookmarkStart w:name="z233" w:id="213"/>
    <w:p>
      <w:pPr>
        <w:spacing w:after="0"/>
        <w:ind w:left="0"/>
        <w:jc w:val="both"/>
      </w:pPr>
      <w:r>
        <w:rPr>
          <w:rFonts w:ascii="Times New Roman"/>
          <w:b w:val="false"/>
          <w:i w:val="false"/>
          <w:color w:val="000000"/>
          <w:sz w:val="28"/>
        </w:rPr>
        <w:t>
      29) Қызметтің аттестаттау және конкурстық комиссиясының жұмысына жалпы басшылықты жүзеге асырады;</w:t>
      </w:r>
    </w:p>
    <w:bookmarkEnd w:id="213"/>
    <w:bookmarkStart w:name="z234" w:id="214"/>
    <w:p>
      <w:pPr>
        <w:spacing w:after="0"/>
        <w:ind w:left="0"/>
        <w:jc w:val="both"/>
      </w:pPr>
      <w:r>
        <w:rPr>
          <w:rFonts w:ascii="Times New Roman"/>
          <w:b w:val="false"/>
          <w:i w:val="false"/>
          <w:color w:val="000000"/>
          <w:sz w:val="28"/>
        </w:rPr>
        <w:t>
      30)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214"/>
    <w:bookmarkStart w:name="z235" w:id="215"/>
    <w:p>
      <w:pPr>
        <w:spacing w:after="0"/>
        <w:ind w:left="0"/>
        <w:jc w:val="both"/>
      </w:pPr>
      <w:r>
        <w:rPr>
          <w:rFonts w:ascii="Times New Roman"/>
          <w:b w:val="false"/>
          <w:i w:val="false"/>
          <w:color w:val="000000"/>
          <w:sz w:val="28"/>
        </w:rPr>
        <w:t>
      31) Департамент, Комитет және Министрлік бекіткен нысанға сәйкес есептілікті уақтылы жасауды қамтамасыз етеді;</w:t>
      </w:r>
    </w:p>
    <w:bookmarkEnd w:id="215"/>
    <w:bookmarkStart w:name="z236" w:id="216"/>
    <w:p>
      <w:pPr>
        <w:spacing w:after="0"/>
        <w:ind w:left="0"/>
        <w:jc w:val="both"/>
      </w:pPr>
      <w:r>
        <w:rPr>
          <w:rFonts w:ascii="Times New Roman"/>
          <w:b w:val="false"/>
          <w:i w:val="false"/>
          <w:color w:val="000000"/>
          <w:sz w:val="28"/>
        </w:rPr>
        <w:t>
      32) жеке және заңды тұлғалардың өтініштерін уақтылы қарауды қамтамасыз етеді;</w:t>
      </w:r>
    </w:p>
    <w:bookmarkEnd w:id="216"/>
    <w:bookmarkStart w:name="z237" w:id="217"/>
    <w:p>
      <w:pPr>
        <w:spacing w:after="0"/>
        <w:ind w:left="0"/>
        <w:jc w:val="both"/>
      </w:pPr>
      <w:r>
        <w:rPr>
          <w:rFonts w:ascii="Times New Roman"/>
          <w:b w:val="false"/>
          <w:i w:val="false"/>
          <w:color w:val="000000"/>
          <w:sz w:val="28"/>
        </w:rPr>
        <w:t>
      33)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217"/>
    <w:bookmarkStart w:name="z238" w:id="218"/>
    <w:p>
      <w:pPr>
        <w:spacing w:after="0"/>
        <w:ind w:left="0"/>
        <w:jc w:val="both"/>
      </w:pPr>
      <w:r>
        <w:rPr>
          <w:rFonts w:ascii="Times New Roman"/>
          <w:b w:val="false"/>
          <w:i w:val="false"/>
          <w:color w:val="000000"/>
          <w:sz w:val="28"/>
        </w:rPr>
        <w:t>
      34) азаматтық қорғау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218"/>
    <w:bookmarkStart w:name="z239" w:id="219"/>
    <w:p>
      <w:pPr>
        <w:spacing w:after="0"/>
        <w:ind w:left="0"/>
        <w:jc w:val="both"/>
      </w:pPr>
      <w:r>
        <w:rPr>
          <w:rFonts w:ascii="Times New Roman"/>
          <w:b w:val="false"/>
          <w:i w:val="false"/>
          <w:color w:val="000000"/>
          <w:sz w:val="28"/>
        </w:rPr>
        <w:t>
      35)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219"/>
    <w:bookmarkStart w:name="z240" w:id="220"/>
    <w:p>
      <w:pPr>
        <w:spacing w:after="0"/>
        <w:ind w:left="0"/>
        <w:jc w:val="both"/>
      </w:pPr>
      <w:r>
        <w:rPr>
          <w:rFonts w:ascii="Times New Roman"/>
          <w:b w:val="false"/>
          <w:i w:val="false"/>
          <w:color w:val="000000"/>
          <w:sz w:val="28"/>
        </w:rPr>
        <w:t>
      36)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220"/>
    <w:bookmarkStart w:name="z241" w:id="221"/>
    <w:p>
      <w:pPr>
        <w:spacing w:after="0"/>
        <w:ind w:left="0"/>
        <w:jc w:val="both"/>
      </w:pPr>
      <w:r>
        <w:rPr>
          <w:rFonts w:ascii="Times New Roman"/>
          <w:b w:val="false"/>
          <w:i w:val="false"/>
          <w:color w:val="000000"/>
          <w:sz w:val="28"/>
        </w:rPr>
        <w:t>
      37) ұжымда моральдық-психологиялық климатты ұстауға, бағынысты қызметкерлердің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221"/>
    <w:bookmarkStart w:name="z242" w:id="222"/>
    <w:p>
      <w:pPr>
        <w:spacing w:after="0"/>
        <w:ind w:left="0"/>
        <w:jc w:val="both"/>
      </w:pPr>
      <w:r>
        <w:rPr>
          <w:rFonts w:ascii="Times New Roman"/>
          <w:b w:val="false"/>
          <w:i w:val="false"/>
          <w:color w:val="000000"/>
          <w:sz w:val="28"/>
        </w:rPr>
        <w:t>
      38)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222"/>
    <w:bookmarkStart w:name="z243" w:id="223"/>
    <w:p>
      <w:pPr>
        <w:spacing w:after="0"/>
        <w:ind w:left="0"/>
        <w:jc w:val="both"/>
      </w:pPr>
      <w:r>
        <w:rPr>
          <w:rFonts w:ascii="Times New Roman"/>
          <w:b w:val="false"/>
          <w:i w:val="false"/>
          <w:color w:val="000000"/>
          <w:sz w:val="28"/>
        </w:rPr>
        <w:t>
      39) дәрігерге дейінгі және медициналық көмек көрсету бойынша қызметкерлерді даярлау және оқыту бойынша шаралар қабылдайды;</w:t>
      </w:r>
    </w:p>
    <w:bookmarkEnd w:id="223"/>
    <w:bookmarkStart w:name="z244" w:id="224"/>
    <w:p>
      <w:pPr>
        <w:spacing w:after="0"/>
        <w:ind w:left="0"/>
        <w:jc w:val="both"/>
      </w:pPr>
      <w:r>
        <w:rPr>
          <w:rFonts w:ascii="Times New Roman"/>
          <w:b w:val="false"/>
          <w:i w:val="false"/>
          <w:color w:val="000000"/>
          <w:sz w:val="28"/>
        </w:rPr>
        <w:t>
      40) Қазақстан Республикасы заңнамасымен, осы жарғымен және Министрлік жүктеген өзге де функцияларды жүзеге асырады.</w:t>
      </w:r>
    </w:p>
    <w:bookmarkEnd w:id="224"/>
    <w:bookmarkStart w:name="z245" w:id="225"/>
    <w:p>
      <w:pPr>
        <w:spacing w:after="0"/>
        <w:ind w:left="0"/>
        <w:jc w:val="left"/>
      </w:pPr>
      <w:r>
        <w:rPr>
          <w:rFonts w:ascii="Times New Roman"/>
          <w:b/>
          <w:i w:val="false"/>
          <w:color w:val="000000"/>
        </w:rPr>
        <w:t xml:space="preserve"> 5-тарау. Қызметтің мүлкінің құрылу тәртібі</w:t>
      </w:r>
    </w:p>
    <w:bookmarkEnd w:id="225"/>
    <w:bookmarkStart w:name="z246" w:id="226"/>
    <w:p>
      <w:pPr>
        <w:spacing w:after="0"/>
        <w:ind w:left="0"/>
        <w:jc w:val="both"/>
      </w:pPr>
      <w:r>
        <w:rPr>
          <w:rFonts w:ascii="Times New Roman"/>
          <w:b w:val="false"/>
          <w:i w:val="false"/>
          <w:color w:val="000000"/>
          <w:sz w:val="28"/>
        </w:rPr>
        <w:t>
      25. Қызмет мүлкін құны оның теңгерімінде айқындалатын заңды тұлғаның активтері құрайды. Қызмет мүлкі:</w:t>
      </w:r>
    </w:p>
    <w:bookmarkEnd w:id="226"/>
    <w:bookmarkStart w:name="z247" w:id="227"/>
    <w:p>
      <w:pPr>
        <w:spacing w:after="0"/>
        <w:ind w:left="0"/>
        <w:jc w:val="both"/>
      </w:pPr>
      <w:r>
        <w:rPr>
          <w:rFonts w:ascii="Times New Roman"/>
          <w:b w:val="false"/>
          <w:i w:val="false"/>
          <w:color w:val="000000"/>
          <w:sz w:val="28"/>
        </w:rPr>
        <w:t>
      1) оған меншік иесі берген мүлік;</w:t>
      </w:r>
    </w:p>
    <w:bookmarkEnd w:id="227"/>
    <w:bookmarkStart w:name="z248" w:id="228"/>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құралады.</w:t>
      </w:r>
    </w:p>
    <w:bookmarkEnd w:id="228"/>
    <w:bookmarkStart w:name="z249" w:id="229"/>
    <w:p>
      <w:pPr>
        <w:spacing w:after="0"/>
        <w:ind w:left="0"/>
        <w:jc w:val="both"/>
      </w:pPr>
      <w:r>
        <w:rPr>
          <w:rFonts w:ascii="Times New Roman"/>
          <w:b w:val="false"/>
          <w:i w:val="false"/>
          <w:color w:val="000000"/>
          <w:sz w:val="28"/>
        </w:rPr>
        <w:t>
      26.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29"/>
    <w:bookmarkStart w:name="z250" w:id="230"/>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Қызметтің қызметі Министрліктің бюджетінен қаржыландырады.</w:t>
      </w:r>
    </w:p>
    <w:bookmarkEnd w:id="230"/>
    <w:bookmarkStart w:name="z251" w:id="231"/>
    <w:p>
      <w:pPr>
        <w:spacing w:after="0"/>
        <w:ind w:left="0"/>
        <w:jc w:val="both"/>
      </w:pPr>
      <w:r>
        <w:rPr>
          <w:rFonts w:ascii="Times New Roman"/>
          <w:b w:val="false"/>
          <w:i w:val="false"/>
          <w:color w:val="000000"/>
          <w:sz w:val="28"/>
        </w:rPr>
        <w:t>
      28. Қызмет бухгалтерлік есеп жүргізеді және Қазақстан Республикасының заңнамасына сәйкес есептілік ұсынады.</w:t>
      </w:r>
    </w:p>
    <w:bookmarkEnd w:id="231"/>
    <w:bookmarkStart w:name="z252" w:id="232"/>
    <w:p>
      <w:pPr>
        <w:spacing w:after="0"/>
        <w:ind w:left="0"/>
        <w:jc w:val="both"/>
      </w:pPr>
      <w:r>
        <w:rPr>
          <w:rFonts w:ascii="Times New Roman"/>
          <w:b w:val="false"/>
          <w:i w:val="false"/>
          <w:color w:val="000000"/>
          <w:sz w:val="28"/>
        </w:rPr>
        <w:t>
      29. Қызметтің қаржылық-шаруашылық қызметін тексеруді және ревизияны Қазақстан Республикасы заңнамасында белгіленген тәртіппен Министрлік жүзеге асырады.</w:t>
      </w:r>
    </w:p>
    <w:bookmarkEnd w:id="232"/>
    <w:bookmarkStart w:name="z253" w:id="233"/>
    <w:p>
      <w:pPr>
        <w:spacing w:after="0"/>
        <w:ind w:left="0"/>
        <w:jc w:val="left"/>
      </w:pPr>
      <w:r>
        <w:rPr>
          <w:rFonts w:ascii="Times New Roman"/>
          <w:b/>
          <w:i w:val="false"/>
          <w:color w:val="000000"/>
        </w:rPr>
        <w:t xml:space="preserve"> 6-тарау. Қызметтің жұмыс тәртібі</w:t>
      </w:r>
    </w:p>
    <w:bookmarkEnd w:id="233"/>
    <w:bookmarkStart w:name="z254" w:id="234"/>
    <w:p>
      <w:pPr>
        <w:spacing w:after="0"/>
        <w:ind w:left="0"/>
        <w:jc w:val="both"/>
      </w:pPr>
      <w:r>
        <w:rPr>
          <w:rFonts w:ascii="Times New Roman"/>
          <w:b w:val="false"/>
          <w:i w:val="false"/>
          <w:color w:val="000000"/>
          <w:sz w:val="28"/>
        </w:rPr>
        <w:t>
      30. Қызметтің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234"/>
    <w:bookmarkStart w:name="z255" w:id="235"/>
    <w:p>
      <w:pPr>
        <w:spacing w:after="0"/>
        <w:ind w:left="0"/>
        <w:jc w:val="left"/>
      </w:pPr>
      <w:r>
        <w:rPr>
          <w:rFonts w:ascii="Times New Roman"/>
          <w:b/>
          <w:i w:val="false"/>
          <w:color w:val="000000"/>
        </w:rPr>
        <w:t xml:space="preserve"> 7-тарау. Құрылтай құжаттарына өзгерістер мен толықтырулар енгізу тәртібі</w:t>
      </w:r>
    </w:p>
    <w:bookmarkEnd w:id="235"/>
    <w:bookmarkStart w:name="z256" w:id="236"/>
    <w:p>
      <w:pPr>
        <w:spacing w:after="0"/>
        <w:ind w:left="0"/>
        <w:jc w:val="both"/>
      </w:pPr>
      <w:r>
        <w:rPr>
          <w:rFonts w:ascii="Times New Roman"/>
          <w:b w:val="false"/>
          <w:i w:val="false"/>
          <w:color w:val="000000"/>
          <w:sz w:val="28"/>
        </w:rPr>
        <w:t>
      31. Қызметтің құрылтай құжаттарына өзгерістер мен толықтырулар енгізу Министрліктің шешімі бойынша жүзеге асырылады, жәңе "Заңды тұлғаларды мемлекеттік тіркеу және филиалдар мен өкілдіктерді есептік тіркеу туралы" Қазақстан Республикасы Заңға сәйкес аймақты тіркеу органдарында тіркеледі.</w:t>
      </w:r>
    </w:p>
    <w:bookmarkEnd w:id="236"/>
    <w:bookmarkStart w:name="z257" w:id="23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37"/>
    <w:bookmarkStart w:name="z258" w:id="238"/>
    <w:p>
      <w:pPr>
        <w:spacing w:after="0"/>
        <w:ind w:left="0"/>
        <w:jc w:val="both"/>
      </w:pPr>
      <w:r>
        <w:rPr>
          <w:rFonts w:ascii="Times New Roman"/>
          <w:b w:val="false"/>
          <w:i w:val="false"/>
          <w:color w:val="000000"/>
          <w:sz w:val="28"/>
        </w:rPr>
        <w:t>
      32. Қызметті қайта ұйымдастыру және тарату Қазақстан Республикасының заңнамасына сәйкес жүзеге асырылады.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 " №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13-1-қосымша</w:t>
            </w:r>
          </w:p>
        </w:tc>
      </w:tr>
    </w:tbl>
    <w:bookmarkStart w:name="z260" w:id="239"/>
    <w:p>
      <w:pPr>
        <w:spacing w:after="0"/>
        <w:ind w:left="0"/>
        <w:jc w:val="left"/>
      </w:pPr>
      <w:r>
        <w:rPr>
          <w:rFonts w:ascii="Times New Roman"/>
          <w:b/>
          <w:i w:val="false"/>
          <w:color w:val="000000"/>
        </w:rPr>
        <w:t xml:space="preserve">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мекемесінің жарғысы</w:t>
      </w:r>
    </w:p>
    <w:bookmarkEnd w:id="239"/>
    <w:bookmarkStart w:name="z261" w:id="240"/>
    <w:p>
      <w:pPr>
        <w:spacing w:after="0"/>
        <w:ind w:left="0"/>
        <w:jc w:val="left"/>
      </w:pPr>
      <w:r>
        <w:rPr>
          <w:rFonts w:ascii="Times New Roman"/>
          <w:b/>
          <w:i w:val="false"/>
          <w:color w:val="000000"/>
        </w:rPr>
        <w:t xml:space="preserve"> 1-тарау. Жалпы ережелер</w:t>
      </w:r>
    </w:p>
    <w:bookmarkEnd w:id="240"/>
    <w:bookmarkStart w:name="z262" w:id="241"/>
    <w:p>
      <w:pPr>
        <w:spacing w:after="0"/>
        <w:ind w:left="0"/>
        <w:jc w:val="both"/>
      </w:pPr>
      <w:r>
        <w:rPr>
          <w:rFonts w:ascii="Times New Roman"/>
          <w:b w:val="false"/>
          <w:i w:val="false"/>
          <w:color w:val="000000"/>
          <w:sz w:val="28"/>
        </w:rPr>
        <w:t>
      1.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 (бұдан әрі – Қызмет) өрттерді сөндіру бойынша, авариялық-құтқару жұмыстары жүргізу жөніндегі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241"/>
    <w:bookmarkStart w:name="z263" w:id="242"/>
    <w:p>
      <w:pPr>
        <w:spacing w:after="0"/>
        <w:ind w:left="0"/>
        <w:jc w:val="both"/>
      </w:pPr>
      <w:r>
        <w:rPr>
          <w:rFonts w:ascii="Times New Roman"/>
          <w:b w:val="false"/>
          <w:i w:val="false"/>
          <w:color w:val="000000"/>
          <w:sz w:val="28"/>
        </w:rPr>
        <w:t>
      2. Мемлекеттік мекеме түрі: республикалық.</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Қызмет "Қазақстан Республикасы Президентінің "Қазақстан Республикасының әкімшілік-аумақтық құрылысының кейбір мәселелері туралы" 2022 жылғы 3 мамырдағы № 886 және "Қазақстан Республикасының әкімшілік-аумақтық құрылысының кейбір мәселелері туралы" 2022 жылғы 3 мамырдағы № 887 жарлықтарын іске асыру жөніндегі кейбір мәселелер туралы" Қазақстан Республикасы Үкіметінің 2022 жылғы 11 шілдедегі № 471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Start w:name="z265" w:id="243"/>
    <w:p>
      <w:pPr>
        <w:spacing w:after="0"/>
        <w:ind w:left="0"/>
        <w:jc w:val="both"/>
      </w:pPr>
      <w:r>
        <w:rPr>
          <w:rFonts w:ascii="Times New Roman"/>
          <w:b w:val="false"/>
          <w:i w:val="false"/>
          <w:color w:val="000000"/>
          <w:sz w:val="28"/>
        </w:rPr>
        <w:t>
      4. Қызметтің құрылтайшысы Қазақстан Республикасының Үкіметі болып табылады.</w:t>
      </w:r>
    </w:p>
    <w:bookmarkEnd w:id="243"/>
    <w:bookmarkStart w:name="z266" w:id="244"/>
    <w:p>
      <w:pPr>
        <w:spacing w:after="0"/>
        <w:ind w:left="0"/>
        <w:jc w:val="both"/>
      </w:pPr>
      <w:r>
        <w:rPr>
          <w:rFonts w:ascii="Times New Roman"/>
          <w:b w:val="false"/>
          <w:i w:val="false"/>
          <w:color w:val="000000"/>
          <w:sz w:val="28"/>
        </w:rPr>
        <w:t>
      5. Тиісті саланың уәкілетті органы, сондай-ақ оған байланысты Қызметтің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244"/>
    <w:bookmarkStart w:name="z267" w:id="245"/>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Жетісу облысы төтенше жағдайлар департаментінің өрт сөндіру және авариялық-құтқару жұмыстары қызметі (Талдықорған қаласы)" республикалық мемлекеттік мекемесі.</w:t>
      </w:r>
    </w:p>
    <w:bookmarkEnd w:id="245"/>
    <w:bookmarkStart w:name="z268" w:id="246"/>
    <w:p>
      <w:pPr>
        <w:spacing w:after="0"/>
        <w:ind w:left="0"/>
        <w:jc w:val="both"/>
      </w:pPr>
      <w:r>
        <w:rPr>
          <w:rFonts w:ascii="Times New Roman"/>
          <w:b w:val="false"/>
          <w:i w:val="false"/>
          <w:color w:val="000000"/>
          <w:sz w:val="28"/>
        </w:rPr>
        <w:t>
      7. Қызметтің тұрған жері: Қазақстан Республикасы, 040000 индексі, Жетісу облысы, Еркін ауылдық округі, Еркін ауылы, Ащыбұлақ көшесі, 4/4.</w:t>
      </w:r>
    </w:p>
    <w:bookmarkEnd w:id="246"/>
    <w:bookmarkStart w:name="z269" w:id="247"/>
    <w:p>
      <w:pPr>
        <w:spacing w:after="0"/>
        <w:ind w:left="0"/>
        <w:jc w:val="left"/>
      </w:pPr>
      <w:r>
        <w:rPr>
          <w:rFonts w:ascii="Times New Roman"/>
          <w:b/>
          <w:i w:val="false"/>
          <w:color w:val="000000"/>
        </w:rPr>
        <w:t xml:space="preserve"> 2-тарау. Қызметтің заңдық мәртебесі</w:t>
      </w:r>
    </w:p>
    <w:bookmarkEnd w:id="247"/>
    <w:bookmarkStart w:name="z270" w:id="248"/>
    <w:p>
      <w:pPr>
        <w:spacing w:after="0"/>
        <w:ind w:left="0"/>
        <w:jc w:val="both"/>
      </w:pPr>
      <w:r>
        <w:rPr>
          <w:rFonts w:ascii="Times New Roman"/>
          <w:b w:val="false"/>
          <w:i w:val="false"/>
          <w:color w:val="000000"/>
          <w:sz w:val="28"/>
        </w:rPr>
        <w:t>
      8. Қызметтің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Қызметтің атауы жазылған мөрі болады.</w:t>
      </w:r>
    </w:p>
    <w:bookmarkEnd w:id="248"/>
    <w:bookmarkStart w:name="z271" w:id="249"/>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249"/>
    <w:bookmarkStart w:name="z272" w:id="250"/>
    <w:p>
      <w:pPr>
        <w:spacing w:after="0"/>
        <w:ind w:left="0"/>
        <w:jc w:val="both"/>
      </w:pPr>
      <w:r>
        <w:rPr>
          <w:rFonts w:ascii="Times New Roman"/>
          <w:b w:val="false"/>
          <w:i w:val="false"/>
          <w:color w:val="000000"/>
          <w:sz w:val="28"/>
        </w:rPr>
        <w:t>
      10. Қызмет өзiнiң мiндеттемелерi бойынша өзiнің кепілдігіндегі ақшамен жауап бередi. Қызметте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250"/>
    <w:bookmarkStart w:name="z273" w:id="251"/>
    <w:p>
      <w:pPr>
        <w:spacing w:after="0"/>
        <w:ind w:left="0"/>
        <w:jc w:val="both"/>
      </w:pPr>
      <w:r>
        <w:rPr>
          <w:rFonts w:ascii="Times New Roman"/>
          <w:b w:val="false"/>
          <w:i w:val="false"/>
          <w:color w:val="000000"/>
          <w:sz w:val="28"/>
        </w:rPr>
        <w:t>
      11. Қызметтің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251"/>
    <w:bookmarkStart w:name="z274" w:id="252"/>
    <w:p>
      <w:pPr>
        <w:spacing w:after="0"/>
        <w:ind w:left="0"/>
        <w:jc w:val="left"/>
      </w:pPr>
      <w:r>
        <w:rPr>
          <w:rFonts w:ascii="Times New Roman"/>
          <w:b/>
          <w:i w:val="false"/>
          <w:color w:val="000000"/>
        </w:rPr>
        <w:t xml:space="preserve"> 3-тарау. Қызметтің қызметінің мәні мен мақсаттары</w:t>
      </w:r>
    </w:p>
    <w:bookmarkEnd w:id="252"/>
    <w:bookmarkStart w:name="z275" w:id="253"/>
    <w:p>
      <w:pPr>
        <w:spacing w:after="0"/>
        <w:ind w:left="0"/>
        <w:jc w:val="both"/>
      </w:pPr>
      <w:r>
        <w:rPr>
          <w:rFonts w:ascii="Times New Roman"/>
          <w:b w:val="false"/>
          <w:i w:val="false"/>
          <w:color w:val="000000"/>
          <w:sz w:val="28"/>
        </w:rPr>
        <w:t>
      12. Қызметтің қызметінің мәні өрт сөндіруді жүзеге асыру және авариялық-құтқару жұмыстары мен шұғыл жұмыстарды жүргізу арқылы халықты, объектілер мен аумақты табиғи және техногендік сипаттағы төтенше жағдайлардан қорғау болып табылады.</w:t>
      </w:r>
    </w:p>
    <w:bookmarkEnd w:id="253"/>
    <w:bookmarkStart w:name="z276" w:id="254"/>
    <w:p>
      <w:pPr>
        <w:spacing w:after="0"/>
        <w:ind w:left="0"/>
        <w:jc w:val="both"/>
      </w:pPr>
      <w:r>
        <w:rPr>
          <w:rFonts w:ascii="Times New Roman"/>
          <w:b w:val="false"/>
          <w:i w:val="false"/>
          <w:color w:val="000000"/>
          <w:sz w:val="28"/>
        </w:rPr>
        <w:t>
      13. Қызмет жұмысының мақсаты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254"/>
    <w:bookmarkStart w:name="z277" w:id="255"/>
    <w:p>
      <w:pPr>
        <w:spacing w:after="0"/>
        <w:ind w:left="0"/>
        <w:jc w:val="both"/>
      </w:pPr>
      <w:r>
        <w:rPr>
          <w:rFonts w:ascii="Times New Roman"/>
          <w:b w:val="false"/>
          <w:i w:val="false"/>
          <w:color w:val="000000"/>
          <w:sz w:val="28"/>
        </w:rPr>
        <w:t>
      14. Қызмет мақсатқа қол жеткізу үшін:</w:t>
      </w:r>
    </w:p>
    <w:bookmarkEnd w:id="255"/>
    <w:bookmarkStart w:name="z278" w:id="256"/>
    <w:p>
      <w:pPr>
        <w:spacing w:after="0"/>
        <w:ind w:left="0"/>
        <w:jc w:val="both"/>
      </w:pPr>
      <w:r>
        <w:rPr>
          <w:rFonts w:ascii="Times New Roman"/>
          <w:b w:val="false"/>
          <w:i w:val="false"/>
          <w:color w:val="000000"/>
          <w:sz w:val="28"/>
        </w:rPr>
        <w:t>
      1) өрттерді сөндіруді және авариялық-құтқару жұмыстары мен шұғыл жұмыстарды, оның ішінде суда-құтқару және сүңгуірлік-іздестіру жұмыстарын жүргізуді ұйымдастыру;</w:t>
      </w:r>
    </w:p>
    <w:bookmarkEnd w:id="256"/>
    <w:bookmarkStart w:name="z279" w:id="257"/>
    <w:p>
      <w:pPr>
        <w:spacing w:after="0"/>
        <w:ind w:left="0"/>
        <w:jc w:val="both"/>
      </w:pPr>
      <w:r>
        <w:rPr>
          <w:rFonts w:ascii="Times New Roman"/>
          <w:b w:val="false"/>
          <w:i w:val="false"/>
          <w:color w:val="000000"/>
          <w:sz w:val="28"/>
        </w:rPr>
        <w:t>
      2) өрттерді сөндіруге және авариялық-құтқару жұмыстары мен шұғыл жұмыстарды жүргізуге Қызметтің күштері мен құралдарының әзірлігін қамтамасыз ету;</w:t>
      </w:r>
    </w:p>
    <w:bookmarkEnd w:id="257"/>
    <w:bookmarkStart w:name="z280" w:id="258"/>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және авариялық-құтқару жұмыстары мен шұғыл жұмыстарды жүргізуге Қызметтің күштері мен құралдарын тұрақты әзірлікте ұстауға бағытталған шаралар қабылдау;</w:t>
      </w:r>
    </w:p>
    <w:bookmarkEnd w:id="258"/>
    <w:bookmarkStart w:name="z281" w:id="259"/>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w:t>
      </w:r>
    </w:p>
    <w:bookmarkEnd w:id="259"/>
    <w:bookmarkStart w:name="z282" w:id="260"/>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арттыру және жетілдіру бойынша іс-шараларды әзірлеу;</w:t>
      </w:r>
    </w:p>
    <w:bookmarkEnd w:id="260"/>
    <w:bookmarkStart w:name="z283" w:id="261"/>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жабдықтарын, байланыс құралдарын, құрал-сайман мен басқа да мүлікті жөндеу және техникалық қызмет көрсету;</w:t>
      </w:r>
    </w:p>
    <w:bookmarkEnd w:id="261"/>
    <w:bookmarkStart w:name="z284" w:id="262"/>
    <w:p>
      <w:pPr>
        <w:spacing w:after="0"/>
        <w:ind w:left="0"/>
        <w:jc w:val="both"/>
      </w:pPr>
      <w:r>
        <w:rPr>
          <w:rFonts w:ascii="Times New Roman"/>
          <w:b w:val="false"/>
          <w:i w:val="false"/>
          <w:color w:val="000000"/>
          <w:sz w:val="28"/>
        </w:rPr>
        <w:t>
      7) күштер мен құралдарды тарту тәртібін айқындау;</w:t>
      </w:r>
    </w:p>
    <w:bookmarkEnd w:id="262"/>
    <w:bookmarkStart w:name="z285" w:id="263"/>
    <w:p>
      <w:pPr>
        <w:spacing w:after="0"/>
        <w:ind w:left="0"/>
        <w:jc w:val="both"/>
      </w:pPr>
      <w:r>
        <w:rPr>
          <w:rFonts w:ascii="Times New Roman"/>
          <w:b w:val="false"/>
          <w:i w:val="false"/>
          <w:color w:val="000000"/>
          <w:sz w:val="28"/>
        </w:rPr>
        <w:t>
      8) жергілікті атқарушы органдарға мемлекеттік өртке қарсы қызмет бөлімшелері жоқ елді мекендерде өрт сөндіру бекеттерін құруда және одан әрі жұмыс істеуіне жәрдем көрсету;</w:t>
      </w:r>
    </w:p>
    <w:bookmarkEnd w:id="263"/>
    <w:bookmarkStart w:name="z286" w:id="264"/>
    <w:p>
      <w:pPr>
        <w:spacing w:after="0"/>
        <w:ind w:left="0"/>
        <w:jc w:val="both"/>
      </w:pPr>
      <w:r>
        <w:rPr>
          <w:rFonts w:ascii="Times New Roman"/>
          <w:b w:val="false"/>
          <w:i w:val="false"/>
          <w:color w:val="000000"/>
          <w:sz w:val="28"/>
        </w:rPr>
        <w:t>
      9)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264"/>
    <w:bookmarkStart w:name="z287" w:id="265"/>
    <w:p>
      <w:pPr>
        <w:spacing w:after="0"/>
        <w:ind w:left="0"/>
        <w:jc w:val="both"/>
      </w:pPr>
      <w:r>
        <w:rPr>
          <w:rFonts w:ascii="Times New Roman"/>
          <w:b w:val="false"/>
          <w:i w:val="false"/>
          <w:color w:val="000000"/>
          <w:sz w:val="28"/>
        </w:rPr>
        <w:t>
      10)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w:t>
      </w:r>
    </w:p>
    <w:bookmarkEnd w:id="265"/>
    <w:bookmarkStart w:name="z288" w:id="266"/>
    <w:p>
      <w:pPr>
        <w:spacing w:after="0"/>
        <w:ind w:left="0"/>
        <w:jc w:val="both"/>
      </w:pPr>
      <w:r>
        <w:rPr>
          <w:rFonts w:ascii="Times New Roman"/>
          <w:b w:val="false"/>
          <w:i w:val="false"/>
          <w:color w:val="000000"/>
          <w:sz w:val="28"/>
        </w:rPr>
        <w:t>
      11) бөлімшелерде өрт қауіпсіздігі және су қоймаларындағы қауіпсіздік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266"/>
    <w:bookmarkStart w:name="z289" w:id="267"/>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сондай-ақ су қоймаларында қауіпсіздік қағидаларын сақтау бойынша жұмыстарына қатысу;</w:t>
      </w:r>
    </w:p>
    <w:bookmarkEnd w:id="267"/>
    <w:bookmarkStart w:name="z290" w:id="268"/>
    <w:p>
      <w:pPr>
        <w:spacing w:after="0"/>
        <w:ind w:left="0"/>
        <w:jc w:val="both"/>
      </w:pPr>
      <w:r>
        <w:rPr>
          <w:rFonts w:ascii="Times New Roman"/>
          <w:b w:val="false"/>
          <w:i w:val="false"/>
          <w:color w:val="000000"/>
          <w:sz w:val="28"/>
        </w:rPr>
        <w:t>
      13) су қоймаларындағы демалыс орындарында жұмысқа Министрліктің құтқару бөлімшелері мен қоғамдық құтқарушы-жасақшылары үшін моторлы-рульдік шағын кемелер және сүңгуір жұмыстарын мамандандыруда 3-топтағы сүңгуірлерді оқыту және дайындау;</w:t>
      </w:r>
    </w:p>
    <w:bookmarkEnd w:id="268"/>
    <w:bookmarkStart w:name="z291" w:id="269"/>
    <w:p>
      <w:pPr>
        <w:spacing w:after="0"/>
        <w:ind w:left="0"/>
        <w:jc w:val="both"/>
      </w:pPr>
      <w:r>
        <w:rPr>
          <w:rFonts w:ascii="Times New Roman"/>
          <w:b w:val="false"/>
          <w:i w:val="false"/>
          <w:color w:val="000000"/>
          <w:sz w:val="28"/>
        </w:rPr>
        <w:t>
      14) ұлттық қауіпсіздік, мемлекеттік құпиялар және ақпараттық қауіпсіздік саласындағы заңдар мен өзге нормативтік құқықтық актілерді сақтауды қамтамасыз ету бойынша қызметі түрлерін жүзеге асырады.</w:t>
      </w:r>
    </w:p>
    <w:bookmarkEnd w:id="269"/>
    <w:bookmarkStart w:name="z292" w:id="270"/>
    <w:p>
      <w:pPr>
        <w:spacing w:after="0"/>
        <w:ind w:left="0"/>
        <w:jc w:val="both"/>
      </w:pPr>
      <w:r>
        <w:rPr>
          <w:rFonts w:ascii="Times New Roman"/>
          <w:b w:val="false"/>
          <w:i w:val="false"/>
          <w:color w:val="000000"/>
          <w:sz w:val="28"/>
        </w:rPr>
        <w:t>
      15. Қызметке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270"/>
    <w:bookmarkStart w:name="z293" w:id="271"/>
    <w:p>
      <w:pPr>
        <w:spacing w:after="0"/>
        <w:ind w:left="0"/>
        <w:jc w:val="both"/>
      </w:pPr>
      <w:r>
        <w:rPr>
          <w:rFonts w:ascii="Times New Roman"/>
          <w:b w:val="false"/>
          <w:i w:val="false"/>
          <w:color w:val="000000"/>
          <w:sz w:val="28"/>
        </w:rPr>
        <w:t>
      16. Қызметтің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271"/>
    <w:bookmarkStart w:name="z294" w:id="272"/>
    <w:p>
      <w:pPr>
        <w:spacing w:after="0"/>
        <w:ind w:left="0"/>
        <w:jc w:val="left"/>
      </w:pPr>
      <w:r>
        <w:rPr>
          <w:rFonts w:ascii="Times New Roman"/>
          <w:b/>
          <w:i w:val="false"/>
          <w:color w:val="000000"/>
        </w:rPr>
        <w:t xml:space="preserve"> 4-тарау. Қызметті басқару</w:t>
      </w:r>
    </w:p>
    <w:bookmarkEnd w:id="272"/>
    <w:bookmarkStart w:name="z295" w:id="273"/>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273"/>
    <w:bookmarkStart w:name="z296" w:id="274"/>
    <w:p>
      <w:pPr>
        <w:spacing w:after="0"/>
        <w:ind w:left="0"/>
        <w:jc w:val="both"/>
      </w:pPr>
      <w:r>
        <w:rPr>
          <w:rFonts w:ascii="Times New Roman"/>
          <w:b w:val="false"/>
          <w:i w:val="false"/>
          <w:color w:val="000000"/>
          <w:sz w:val="28"/>
        </w:rPr>
        <w:t>
      18. Министрлік заңнамасында белгіленген тәртіпте мынадай функцияларды жүзеге асырады:</w:t>
      </w:r>
    </w:p>
    <w:bookmarkEnd w:id="274"/>
    <w:bookmarkStart w:name="z297" w:id="275"/>
    <w:p>
      <w:pPr>
        <w:spacing w:after="0"/>
        <w:ind w:left="0"/>
        <w:jc w:val="both"/>
      </w:pPr>
      <w:r>
        <w:rPr>
          <w:rFonts w:ascii="Times New Roman"/>
          <w:b w:val="false"/>
          <w:i w:val="false"/>
          <w:color w:val="000000"/>
          <w:sz w:val="28"/>
        </w:rPr>
        <w:t>
      1) Қызметке мүлікті бекітіп береді;</w:t>
      </w:r>
    </w:p>
    <w:bookmarkEnd w:id="275"/>
    <w:bookmarkStart w:name="z298" w:id="276"/>
    <w:p>
      <w:pPr>
        <w:spacing w:after="0"/>
        <w:ind w:left="0"/>
        <w:jc w:val="both"/>
      </w:pPr>
      <w:r>
        <w:rPr>
          <w:rFonts w:ascii="Times New Roman"/>
          <w:b w:val="false"/>
          <w:i w:val="false"/>
          <w:color w:val="000000"/>
          <w:sz w:val="28"/>
        </w:rPr>
        <w:t>
      2) Қызметтің жеке қаржыландыру жоспарын бекітеді;</w:t>
      </w:r>
    </w:p>
    <w:bookmarkEnd w:id="276"/>
    <w:bookmarkStart w:name="z299" w:id="277"/>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277"/>
    <w:bookmarkStart w:name="z300" w:id="278"/>
    <w:p>
      <w:pPr>
        <w:spacing w:after="0"/>
        <w:ind w:left="0"/>
        <w:jc w:val="both"/>
      </w:pPr>
      <w:r>
        <w:rPr>
          <w:rFonts w:ascii="Times New Roman"/>
          <w:b w:val="false"/>
          <w:i w:val="false"/>
          <w:color w:val="000000"/>
          <w:sz w:val="28"/>
        </w:rPr>
        <w:t>
      4) Қызметтің жарғысын бекітеді, оған өзгерістер мен толықтырулар енгізеді;</w:t>
      </w:r>
    </w:p>
    <w:bookmarkEnd w:id="278"/>
    <w:bookmarkStart w:name="z301" w:id="279"/>
    <w:p>
      <w:pPr>
        <w:spacing w:after="0"/>
        <w:ind w:left="0"/>
        <w:jc w:val="both"/>
      </w:pPr>
      <w:r>
        <w:rPr>
          <w:rFonts w:ascii="Times New Roman"/>
          <w:b w:val="false"/>
          <w:i w:val="false"/>
          <w:color w:val="000000"/>
          <w:sz w:val="28"/>
        </w:rPr>
        <w:t>
      5) Қызметтің құрылымын анықтайды;</w:t>
      </w:r>
    </w:p>
    <w:bookmarkEnd w:id="279"/>
    <w:bookmarkStart w:name="z302" w:id="280"/>
    <w:p>
      <w:pPr>
        <w:spacing w:after="0"/>
        <w:ind w:left="0"/>
        <w:jc w:val="both"/>
      </w:pPr>
      <w:r>
        <w:rPr>
          <w:rFonts w:ascii="Times New Roman"/>
          <w:b w:val="false"/>
          <w:i w:val="false"/>
          <w:color w:val="000000"/>
          <w:sz w:val="28"/>
        </w:rPr>
        <w:t>
      6) Қызмет басшысының құқықтарын, міндеттері мен жауапкершілігін айқындайды;</w:t>
      </w:r>
    </w:p>
    <w:bookmarkEnd w:id="280"/>
    <w:bookmarkStart w:name="z303" w:id="281"/>
    <w:p>
      <w:pPr>
        <w:spacing w:after="0"/>
        <w:ind w:left="0"/>
        <w:jc w:val="both"/>
      </w:pPr>
      <w:r>
        <w:rPr>
          <w:rFonts w:ascii="Times New Roman"/>
          <w:b w:val="false"/>
          <w:i w:val="false"/>
          <w:color w:val="000000"/>
          <w:sz w:val="28"/>
        </w:rPr>
        <w:t>
      7) Қызметтің құрылымы мен шекті штаттық санын бекітеді;</w:t>
      </w:r>
    </w:p>
    <w:bookmarkEnd w:id="281"/>
    <w:bookmarkStart w:name="z304" w:id="282"/>
    <w:p>
      <w:pPr>
        <w:spacing w:after="0"/>
        <w:ind w:left="0"/>
        <w:jc w:val="both"/>
      </w:pPr>
      <w:r>
        <w:rPr>
          <w:rFonts w:ascii="Times New Roman"/>
          <w:b w:val="false"/>
          <w:i w:val="false"/>
          <w:color w:val="000000"/>
          <w:sz w:val="28"/>
        </w:rPr>
        <w:t>
      8) жылдық қаржы есептілікті бекітеді;</w:t>
      </w:r>
    </w:p>
    <w:bookmarkEnd w:id="282"/>
    <w:bookmarkStart w:name="z305" w:id="283"/>
    <w:p>
      <w:pPr>
        <w:spacing w:after="0"/>
        <w:ind w:left="0"/>
        <w:jc w:val="both"/>
      </w:pPr>
      <w:r>
        <w:rPr>
          <w:rFonts w:ascii="Times New Roman"/>
          <w:b w:val="false"/>
          <w:i w:val="false"/>
          <w:color w:val="000000"/>
          <w:sz w:val="28"/>
        </w:rPr>
        <w:t>
      9) мемлекеттік мүлік жөніндегі уәкілетті органға, Қызметке берілген немесе өзінің шаруашылық қызметінің нәтижесінде сатып алған мүлікті алып қоюға немесе қайта бөлуге жазбаша келісімін береді;</w:t>
      </w:r>
    </w:p>
    <w:bookmarkEnd w:id="283"/>
    <w:bookmarkStart w:name="z306" w:id="284"/>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Қызметті қайта ұйымдастыруды және таратуды жүзеге асырады;</w:t>
      </w:r>
    </w:p>
    <w:bookmarkEnd w:id="284"/>
    <w:bookmarkStart w:name="z307" w:id="285"/>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285"/>
    <w:bookmarkStart w:name="z308" w:id="286"/>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Жетісу облысының Төтенше жағдайлар департаменті (бұдан әрі – Департамент) жүзеге асырады.</w:t>
      </w:r>
    </w:p>
    <w:bookmarkEnd w:id="286"/>
    <w:bookmarkStart w:name="z309" w:id="287"/>
    <w:p>
      <w:pPr>
        <w:spacing w:after="0"/>
        <w:ind w:left="0"/>
        <w:jc w:val="both"/>
      </w:pPr>
      <w:r>
        <w:rPr>
          <w:rFonts w:ascii="Times New Roman"/>
          <w:b w:val="false"/>
          <w:i w:val="false"/>
          <w:color w:val="000000"/>
          <w:sz w:val="28"/>
        </w:rPr>
        <w:t>
      20.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287"/>
    <w:bookmarkStart w:name="z310" w:id="288"/>
    <w:p>
      <w:pPr>
        <w:spacing w:after="0"/>
        <w:ind w:left="0"/>
        <w:jc w:val="both"/>
      </w:pPr>
      <w:r>
        <w:rPr>
          <w:rFonts w:ascii="Times New Roman"/>
          <w:b w:val="false"/>
          <w:i w:val="false"/>
          <w:color w:val="000000"/>
          <w:sz w:val="28"/>
        </w:rPr>
        <w:t>
      21.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288"/>
    <w:bookmarkStart w:name="z311" w:id="289"/>
    <w:p>
      <w:pPr>
        <w:spacing w:after="0"/>
        <w:ind w:left="0"/>
        <w:jc w:val="both"/>
      </w:pPr>
      <w:r>
        <w:rPr>
          <w:rFonts w:ascii="Times New Roman"/>
          <w:b w:val="false"/>
          <w:i w:val="false"/>
          <w:color w:val="000000"/>
          <w:sz w:val="28"/>
        </w:rPr>
        <w:t>
      22. Қызмет бастығы дара басшылық қағидаты бойынша әрекет етеді және Қызметтің қызметінің барлық мәселелерін Қазақстан Республикасының заңнамасында және осы жарғыда (ережеде) айқындалатын өз құзыретіне сәйкес дербес шешеді.</w:t>
      </w:r>
    </w:p>
    <w:bookmarkEnd w:id="289"/>
    <w:bookmarkStart w:name="z312" w:id="290"/>
    <w:p>
      <w:pPr>
        <w:spacing w:after="0"/>
        <w:ind w:left="0"/>
        <w:jc w:val="both"/>
      </w:pPr>
      <w:r>
        <w:rPr>
          <w:rFonts w:ascii="Times New Roman"/>
          <w:b w:val="false"/>
          <w:i w:val="false"/>
          <w:color w:val="000000"/>
          <w:sz w:val="28"/>
        </w:rPr>
        <w:t>
      23. Қызмет бастығының Қызметтің жарғылық емес қызметін жүзеге асыруға бағытталған әрекеті еңбек міндеттемелерін бұзу болып табылып, тәртіптік және материалдық жауапкершілікке әкеледі.</w:t>
      </w:r>
    </w:p>
    <w:bookmarkEnd w:id="290"/>
    <w:bookmarkStart w:name="z313" w:id="291"/>
    <w:p>
      <w:pPr>
        <w:spacing w:after="0"/>
        <w:ind w:left="0"/>
        <w:jc w:val="both"/>
      </w:pPr>
      <w:r>
        <w:rPr>
          <w:rFonts w:ascii="Times New Roman"/>
          <w:b w:val="false"/>
          <w:i w:val="false"/>
          <w:color w:val="000000"/>
          <w:sz w:val="28"/>
        </w:rPr>
        <w:t>
      24. Қызметтің бастығы Қазақстан Республикасы заңнамасында белгіленген тәртіппен:</w:t>
      </w:r>
    </w:p>
    <w:bookmarkEnd w:id="291"/>
    <w:bookmarkStart w:name="z314" w:id="292"/>
    <w:p>
      <w:pPr>
        <w:spacing w:after="0"/>
        <w:ind w:left="0"/>
        <w:jc w:val="both"/>
      </w:pPr>
      <w:r>
        <w:rPr>
          <w:rFonts w:ascii="Times New Roman"/>
          <w:b w:val="false"/>
          <w:i w:val="false"/>
          <w:color w:val="000000"/>
          <w:sz w:val="28"/>
        </w:rPr>
        <w:t>
      1) Қызмет атынан сенімхатсыз әрекет етеді;</w:t>
      </w:r>
    </w:p>
    <w:bookmarkEnd w:id="292"/>
    <w:bookmarkStart w:name="z315" w:id="293"/>
    <w:p>
      <w:pPr>
        <w:spacing w:after="0"/>
        <w:ind w:left="0"/>
        <w:jc w:val="both"/>
      </w:pPr>
      <w:r>
        <w:rPr>
          <w:rFonts w:ascii="Times New Roman"/>
          <w:b w:val="false"/>
          <w:i w:val="false"/>
          <w:color w:val="000000"/>
          <w:sz w:val="28"/>
        </w:rPr>
        <w:t>
      2) мемлекеттік органдарда, басқа да ұйымдарда Қызметтің мүддесін білдіреді;</w:t>
      </w:r>
    </w:p>
    <w:bookmarkEnd w:id="293"/>
    <w:bookmarkStart w:name="z316" w:id="294"/>
    <w:p>
      <w:pPr>
        <w:spacing w:after="0"/>
        <w:ind w:left="0"/>
        <w:jc w:val="both"/>
      </w:pPr>
      <w:r>
        <w:rPr>
          <w:rFonts w:ascii="Times New Roman"/>
          <w:b w:val="false"/>
          <w:i w:val="false"/>
          <w:color w:val="000000"/>
          <w:sz w:val="28"/>
        </w:rPr>
        <w:t>
      3) шарттар жасайды;</w:t>
      </w:r>
    </w:p>
    <w:bookmarkEnd w:id="294"/>
    <w:bookmarkStart w:name="z317" w:id="295"/>
    <w:p>
      <w:pPr>
        <w:spacing w:after="0"/>
        <w:ind w:left="0"/>
        <w:jc w:val="both"/>
      </w:pPr>
      <w:r>
        <w:rPr>
          <w:rFonts w:ascii="Times New Roman"/>
          <w:b w:val="false"/>
          <w:i w:val="false"/>
          <w:color w:val="000000"/>
          <w:sz w:val="28"/>
        </w:rPr>
        <w:t>
      4) сенімхаттар береді;</w:t>
      </w:r>
    </w:p>
    <w:bookmarkEnd w:id="295"/>
    <w:bookmarkStart w:name="z318" w:id="296"/>
    <w:p>
      <w:pPr>
        <w:spacing w:after="0"/>
        <w:ind w:left="0"/>
        <w:jc w:val="both"/>
      </w:pPr>
      <w:r>
        <w:rPr>
          <w:rFonts w:ascii="Times New Roman"/>
          <w:b w:val="false"/>
          <w:i w:val="false"/>
          <w:color w:val="000000"/>
          <w:sz w:val="28"/>
        </w:rPr>
        <w:t>
      5) Қызметтің іссапарларға, тағылымдамаға, қызметкерлерді қазақстандық және шетелдік оқу орталықтарында оқытуға және қызметкерлердің біліктілігін арттырудың өзге де түрлеріне байланысты жоспарларын бекітеді. Облыстан және Қазақстан Республикасынан тыс іссапарларға шығу Министрліктің келісімі бойынша жүзеге асырылады;</w:t>
      </w:r>
    </w:p>
    <w:bookmarkEnd w:id="296"/>
    <w:bookmarkStart w:name="z319" w:id="297"/>
    <w:p>
      <w:pPr>
        <w:spacing w:after="0"/>
        <w:ind w:left="0"/>
        <w:jc w:val="both"/>
      </w:pPr>
      <w:r>
        <w:rPr>
          <w:rFonts w:ascii="Times New Roman"/>
          <w:b w:val="false"/>
          <w:i w:val="false"/>
          <w:color w:val="000000"/>
          <w:sz w:val="28"/>
        </w:rPr>
        <w:t>
      6) банк шоттарын ашады;</w:t>
      </w:r>
    </w:p>
    <w:bookmarkEnd w:id="297"/>
    <w:bookmarkStart w:name="z320" w:id="298"/>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298"/>
    <w:bookmarkStart w:name="z321" w:id="299"/>
    <w:p>
      <w:pPr>
        <w:spacing w:after="0"/>
        <w:ind w:left="0"/>
        <w:jc w:val="both"/>
      </w:pPr>
      <w:r>
        <w:rPr>
          <w:rFonts w:ascii="Times New Roman"/>
          <w:b w:val="false"/>
          <w:i w:val="false"/>
          <w:color w:val="000000"/>
          <w:sz w:val="28"/>
        </w:rPr>
        <w:t>
      8)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299"/>
    <w:bookmarkStart w:name="z322" w:id="300"/>
    <w:p>
      <w:pPr>
        <w:spacing w:after="0"/>
        <w:ind w:left="0"/>
        <w:jc w:val="both"/>
      </w:pPr>
      <w:r>
        <w:rPr>
          <w:rFonts w:ascii="Times New Roman"/>
          <w:b w:val="false"/>
          <w:i w:val="false"/>
          <w:color w:val="000000"/>
          <w:sz w:val="28"/>
        </w:rPr>
        <w:t>
      9) Қызметтің қызметкерлеріне және өзге де қызметшілеріне, Қазақстан Республикасының заңнамасына сәйкес көтермелеу және жазалау шараларын қолданады;</w:t>
      </w:r>
    </w:p>
    <w:bookmarkEnd w:id="300"/>
    <w:bookmarkStart w:name="z323" w:id="301"/>
    <w:p>
      <w:pPr>
        <w:spacing w:after="0"/>
        <w:ind w:left="0"/>
        <w:jc w:val="both"/>
      </w:pPr>
      <w:r>
        <w:rPr>
          <w:rFonts w:ascii="Times New Roman"/>
          <w:b w:val="false"/>
          <w:i w:val="false"/>
          <w:color w:val="000000"/>
          <w:sz w:val="28"/>
        </w:rPr>
        <w:t>
      10) өз орынбасарының (орынбасарларының) және мемлекеттік мекеменің өзге де басшы қызметкерлерінің міндеттері мен өкілеттіктер аясын айқындайды;</w:t>
      </w:r>
    </w:p>
    <w:bookmarkEnd w:id="301"/>
    <w:bookmarkStart w:name="z324" w:id="302"/>
    <w:p>
      <w:pPr>
        <w:spacing w:after="0"/>
        <w:ind w:left="0"/>
        <w:jc w:val="both"/>
      </w:pPr>
      <w:r>
        <w:rPr>
          <w:rFonts w:ascii="Times New Roman"/>
          <w:b w:val="false"/>
          <w:i w:val="false"/>
          <w:color w:val="000000"/>
          <w:sz w:val="28"/>
        </w:rPr>
        <w:t>
      11) гарнизондық және қарауылдық қызметті ұйымдастырады;</w:t>
      </w:r>
    </w:p>
    <w:bookmarkEnd w:id="302"/>
    <w:bookmarkStart w:name="z325" w:id="303"/>
    <w:p>
      <w:pPr>
        <w:spacing w:after="0"/>
        <w:ind w:left="0"/>
        <w:jc w:val="both"/>
      </w:pPr>
      <w:r>
        <w:rPr>
          <w:rFonts w:ascii="Times New Roman"/>
          <w:b w:val="false"/>
          <w:i w:val="false"/>
          <w:color w:val="000000"/>
          <w:sz w:val="28"/>
        </w:rPr>
        <w:t>
      12)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303"/>
    <w:bookmarkStart w:name="z326" w:id="304"/>
    <w:p>
      <w:pPr>
        <w:spacing w:after="0"/>
        <w:ind w:left="0"/>
        <w:jc w:val="both"/>
      </w:pPr>
      <w:r>
        <w:rPr>
          <w:rFonts w:ascii="Times New Roman"/>
          <w:b w:val="false"/>
          <w:i w:val="false"/>
          <w:color w:val="000000"/>
          <w:sz w:val="28"/>
        </w:rPr>
        <w:t>
      13) жеке құрамды даярлауды, қайта даярлауды және олардың біліктіліктерін арттыруды қамтамасыз етеді;</w:t>
      </w:r>
    </w:p>
    <w:bookmarkEnd w:id="304"/>
    <w:bookmarkStart w:name="z327" w:id="305"/>
    <w:p>
      <w:pPr>
        <w:spacing w:after="0"/>
        <w:ind w:left="0"/>
        <w:jc w:val="both"/>
      </w:pPr>
      <w:r>
        <w:rPr>
          <w:rFonts w:ascii="Times New Roman"/>
          <w:b w:val="false"/>
          <w:i w:val="false"/>
          <w:color w:val="000000"/>
          <w:sz w:val="28"/>
        </w:rPr>
        <w:t>
      14)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305"/>
    <w:bookmarkStart w:name="z328" w:id="306"/>
    <w:p>
      <w:pPr>
        <w:spacing w:after="0"/>
        <w:ind w:left="0"/>
        <w:jc w:val="both"/>
      </w:pPr>
      <w:r>
        <w:rPr>
          <w:rFonts w:ascii="Times New Roman"/>
          <w:b w:val="false"/>
          <w:i w:val="false"/>
          <w:color w:val="000000"/>
          <w:sz w:val="28"/>
        </w:rPr>
        <w:t>
      15)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306"/>
    <w:bookmarkStart w:name="z329" w:id="307"/>
    <w:p>
      <w:pPr>
        <w:spacing w:after="0"/>
        <w:ind w:left="0"/>
        <w:jc w:val="both"/>
      </w:pPr>
      <w:r>
        <w:rPr>
          <w:rFonts w:ascii="Times New Roman"/>
          <w:b w:val="false"/>
          <w:i w:val="false"/>
          <w:color w:val="000000"/>
          <w:sz w:val="28"/>
        </w:rPr>
        <w:t>
      16)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307"/>
    <w:bookmarkStart w:name="z330" w:id="308"/>
    <w:p>
      <w:pPr>
        <w:spacing w:after="0"/>
        <w:ind w:left="0"/>
        <w:jc w:val="both"/>
      </w:pPr>
      <w:r>
        <w:rPr>
          <w:rFonts w:ascii="Times New Roman"/>
          <w:b w:val="false"/>
          <w:i w:val="false"/>
          <w:color w:val="000000"/>
          <w:sz w:val="28"/>
        </w:rPr>
        <w:t>
      17)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308"/>
    <w:bookmarkStart w:name="z331" w:id="309"/>
    <w:p>
      <w:pPr>
        <w:spacing w:after="0"/>
        <w:ind w:left="0"/>
        <w:jc w:val="both"/>
      </w:pPr>
      <w:r>
        <w:rPr>
          <w:rFonts w:ascii="Times New Roman"/>
          <w:b w:val="false"/>
          <w:i w:val="false"/>
          <w:color w:val="000000"/>
          <w:sz w:val="28"/>
        </w:rPr>
        <w:t>
      18)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309"/>
    <w:bookmarkStart w:name="z332" w:id="310"/>
    <w:p>
      <w:pPr>
        <w:spacing w:after="0"/>
        <w:ind w:left="0"/>
        <w:jc w:val="both"/>
      </w:pPr>
      <w:r>
        <w:rPr>
          <w:rFonts w:ascii="Times New Roman"/>
          <w:b w:val="false"/>
          <w:i w:val="false"/>
          <w:color w:val="000000"/>
          <w:sz w:val="28"/>
        </w:rPr>
        <w:t>
      19)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310"/>
    <w:bookmarkStart w:name="z333" w:id="311"/>
    <w:p>
      <w:pPr>
        <w:spacing w:after="0"/>
        <w:ind w:left="0"/>
        <w:jc w:val="both"/>
      </w:pPr>
      <w:r>
        <w:rPr>
          <w:rFonts w:ascii="Times New Roman"/>
          <w:b w:val="false"/>
          <w:i w:val="false"/>
          <w:color w:val="000000"/>
          <w:sz w:val="28"/>
        </w:rPr>
        <w:t>
      20)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311"/>
    <w:bookmarkStart w:name="z334" w:id="312"/>
    <w:p>
      <w:pPr>
        <w:spacing w:after="0"/>
        <w:ind w:left="0"/>
        <w:jc w:val="both"/>
      </w:pPr>
      <w:r>
        <w:rPr>
          <w:rFonts w:ascii="Times New Roman"/>
          <w:b w:val="false"/>
          <w:i w:val="false"/>
          <w:color w:val="000000"/>
          <w:sz w:val="28"/>
        </w:rPr>
        <w:t>
      21)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312"/>
    <w:bookmarkStart w:name="z335" w:id="313"/>
    <w:p>
      <w:pPr>
        <w:spacing w:after="0"/>
        <w:ind w:left="0"/>
        <w:jc w:val="both"/>
      </w:pPr>
      <w:r>
        <w:rPr>
          <w:rFonts w:ascii="Times New Roman"/>
          <w:b w:val="false"/>
          <w:i w:val="false"/>
          <w:color w:val="000000"/>
          <w:sz w:val="28"/>
        </w:rPr>
        <w:t>
      22) күштер мен құралдарды тарту тәртібін айқындайды, өртке қарсы қызмет гарнизоны бөлімшелерінің шығу кестесін әзірлейді;</w:t>
      </w:r>
    </w:p>
    <w:bookmarkEnd w:id="313"/>
    <w:bookmarkStart w:name="z336" w:id="314"/>
    <w:p>
      <w:pPr>
        <w:spacing w:after="0"/>
        <w:ind w:left="0"/>
        <w:jc w:val="both"/>
      </w:pPr>
      <w:r>
        <w:rPr>
          <w:rFonts w:ascii="Times New Roman"/>
          <w:b w:val="false"/>
          <w:i w:val="false"/>
          <w:color w:val="000000"/>
          <w:sz w:val="28"/>
        </w:rPr>
        <w:t>
      23) ауылдық жерлерде өрттерді сөндіруге күштер мен құралдарды тарту жоспарларын әзірлеуге бақылауды жүзеге асырады;</w:t>
      </w:r>
    </w:p>
    <w:bookmarkEnd w:id="314"/>
    <w:bookmarkStart w:name="z337" w:id="315"/>
    <w:p>
      <w:pPr>
        <w:spacing w:after="0"/>
        <w:ind w:left="0"/>
        <w:jc w:val="both"/>
      </w:pPr>
      <w:r>
        <w:rPr>
          <w:rFonts w:ascii="Times New Roman"/>
          <w:b w:val="false"/>
          <w:i w:val="false"/>
          <w:color w:val="000000"/>
          <w:sz w:val="28"/>
        </w:rPr>
        <w:t>
      24)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315"/>
    <w:bookmarkStart w:name="z338" w:id="316"/>
    <w:p>
      <w:pPr>
        <w:spacing w:after="0"/>
        <w:ind w:left="0"/>
        <w:jc w:val="both"/>
      </w:pPr>
      <w:r>
        <w:rPr>
          <w:rFonts w:ascii="Times New Roman"/>
          <w:b w:val="false"/>
          <w:i w:val="false"/>
          <w:color w:val="000000"/>
          <w:sz w:val="28"/>
        </w:rPr>
        <w:t>
      25) жергілікті атқарушы органдарға мемлекеттік өртке қарсы қызмет бөлімшелері жоқ елді мекендерде өрт сөндіру бекеттерін құруға және олардың одан әрі жұмыс істеуіне жәрдем көрсетеді;</w:t>
      </w:r>
    </w:p>
    <w:bookmarkEnd w:id="316"/>
    <w:bookmarkStart w:name="z339" w:id="317"/>
    <w:p>
      <w:pPr>
        <w:spacing w:after="0"/>
        <w:ind w:left="0"/>
        <w:jc w:val="both"/>
      </w:pPr>
      <w:r>
        <w:rPr>
          <w:rFonts w:ascii="Times New Roman"/>
          <w:b w:val="false"/>
          <w:i w:val="false"/>
          <w:color w:val="000000"/>
          <w:sz w:val="28"/>
        </w:rPr>
        <w:t>
      26) Қызметтің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Департаментке ұсыныстар береді;</w:t>
      </w:r>
    </w:p>
    <w:bookmarkEnd w:id="317"/>
    <w:bookmarkStart w:name="z340" w:id="318"/>
    <w:p>
      <w:pPr>
        <w:spacing w:after="0"/>
        <w:ind w:left="0"/>
        <w:jc w:val="both"/>
      </w:pPr>
      <w:r>
        <w:rPr>
          <w:rFonts w:ascii="Times New Roman"/>
          <w:b w:val="false"/>
          <w:i w:val="false"/>
          <w:color w:val="000000"/>
          <w:sz w:val="28"/>
        </w:rPr>
        <w:t>
      27) Қызметтің бірыңғай кадр саясатын жүргізеді;</w:t>
      </w:r>
    </w:p>
    <w:bookmarkEnd w:id="318"/>
    <w:bookmarkStart w:name="z341" w:id="319"/>
    <w:p>
      <w:pPr>
        <w:spacing w:after="0"/>
        <w:ind w:left="0"/>
        <w:jc w:val="both"/>
      </w:pPr>
      <w:r>
        <w:rPr>
          <w:rFonts w:ascii="Times New Roman"/>
          <w:b w:val="false"/>
          <w:i w:val="false"/>
          <w:color w:val="000000"/>
          <w:sz w:val="28"/>
        </w:rPr>
        <w:t>
      28) Қызметтің қызметін ақпараттық-талдау, ұйымдық-құқықтық, жұмылдыру, материалдық-техникалық және қаржымен қамтамасыз етуді ұйымдастырады;</w:t>
      </w:r>
    </w:p>
    <w:bookmarkEnd w:id="319"/>
    <w:bookmarkStart w:name="z342" w:id="320"/>
    <w:p>
      <w:pPr>
        <w:spacing w:after="0"/>
        <w:ind w:left="0"/>
        <w:jc w:val="both"/>
      </w:pPr>
      <w:r>
        <w:rPr>
          <w:rFonts w:ascii="Times New Roman"/>
          <w:b w:val="false"/>
          <w:i w:val="false"/>
          <w:color w:val="000000"/>
          <w:sz w:val="28"/>
        </w:rPr>
        <w:t>
      29) Қызметтің аттестаттау және конкурстық комиссиясының жұмысына жалпы басшылықты жүзеге асырады;</w:t>
      </w:r>
    </w:p>
    <w:bookmarkEnd w:id="320"/>
    <w:bookmarkStart w:name="z343" w:id="321"/>
    <w:p>
      <w:pPr>
        <w:spacing w:after="0"/>
        <w:ind w:left="0"/>
        <w:jc w:val="both"/>
      </w:pPr>
      <w:r>
        <w:rPr>
          <w:rFonts w:ascii="Times New Roman"/>
          <w:b w:val="false"/>
          <w:i w:val="false"/>
          <w:color w:val="000000"/>
          <w:sz w:val="28"/>
        </w:rPr>
        <w:t>
      30)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321"/>
    <w:bookmarkStart w:name="z344" w:id="322"/>
    <w:p>
      <w:pPr>
        <w:spacing w:after="0"/>
        <w:ind w:left="0"/>
        <w:jc w:val="both"/>
      </w:pPr>
      <w:r>
        <w:rPr>
          <w:rFonts w:ascii="Times New Roman"/>
          <w:b w:val="false"/>
          <w:i w:val="false"/>
          <w:color w:val="000000"/>
          <w:sz w:val="28"/>
        </w:rPr>
        <w:t>
      31) Департамент, Комитет және Министрлік бекіткен нысанға сәйкес есептілікті уақтылы жасауды қамтамасыз етеді;</w:t>
      </w:r>
    </w:p>
    <w:bookmarkEnd w:id="322"/>
    <w:bookmarkStart w:name="z345" w:id="323"/>
    <w:p>
      <w:pPr>
        <w:spacing w:after="0"/>
        <w:ind w:left="0"/>
        <w:jc w:val="both"/>
      </w:pPr>
      <w:r>
        <w:rPr>
          <w:rFonts w:ascii="Times New Roman"/>
          <w:b w:val="false"/>
          <w:i w:val="false"/>
          <w:color w:val="000000"/>
          <w:sz w:val="28"/>
        </w:rPr>
        <w:t>
      32) жеке және заңды тұлғалардың өтініштерін уақтылы қарауды қамтамасыз етеді;</w:t>
      </w:r>
    </w:p>
    <w:bookmarkEnd w:id="323"/>
    <w:bookmarkStart w:name="z346" w:id="324"/>
    <w:p>
      <w:pPr>
        <w:spacing w:after="0"/>
        <w:ind w:left="0"/>
        <w:jc w:val="both"/>
      </w:pPr>
      <w:r>
        <w:rPr>
          <w:rFonts w:ascii="Times New Roman"/>
          <w:b w:val="false"/>
          <w:i w:val="false"/>
          <w:color w:val="000000"/>
          <w:sz w:val="28"/>
        </w:rPr>
        <w:t>
      33)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324"/>
    <w:bookmarkStart w:name="z347" w:id="325"/>
    <w:p>
      <w:pPr>
        <w:spacing w:after="0"/>
        <w:ind w:left="0"/>
        <w:jc w:val="both"/>
      </w:pPr>
      <w:r>
        <w:rPr>
          <w:rFonts w:ascii="Times New Roman"/>
          <w:b w:val="false"/>
          <w:i w:val="false"/>
          <w:color w:val="000000"/>
          <w:sz w:val="28"/>
        </w:rPr>
        <w:t>
      34) азаматтық қорғау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325"/>
    <w:bookmarkStart w:name="z348" w:id="326"/>
    <w:p>
      <w:pPr>
        <w:spacing w:after="0"/>
        <w:ind w:left="0"/>
        <w:jc w:val="both"/>
      </w:pPr>
      <w:r>
        <w:rPr>
          <w:rFonts w:ascii="Times New Roman"/>
          <w:b w:val="false"/>
          <w:i w:val="false"/>
          <w:color w:val="000000"/>
          <w:sz w:val="28"/>
        </w:rPr>
        <w:t>
      35)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326"/>
    <w:bookmarkStart w:name="z349" w:id="327"/>
    <w:p>
      <w:pPr>
        <w:spacing w:after="0"/>
        <w:ind w:left="0"/>
        <w:jc w:val="both"/>
      </w:pPr>
      <w:r>
        <w:rPr>
          <w:rFonts w:ascii="Times New Roman"/>
          <w:b w:val="false"/>
          <w:i w:val="false"/>
          <w:color w:val="000000"/>
          <w:sz w:val="28"/>
        </w:rPr>
        <w:t>
      36)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327"/>
    <w:bookmarkStart w:name="z350" w:id="328"/>
    <w:p>
      <w:pPr>
        <w:spacing w:after="0"/>
        <w:ind w:left="0"/>
        <w:jc w:val="both"/>
      </w:pPr>
      <w:r>
        <w:rPr>
          <w:rFonts w:ascii="Times New Roman"/>
          <w:b w:val="false"/>
          <w:i w:val="false"/>
          <w:color w:val="000000"/>
          <w:sz w:val="28"/>
        </w:rPr>
        <w:t>
      37) ұжымда моральдық-психологиялық климатты ұстауға, бағынысты қызметкерлердің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328"/>
    <w:bookmarkStart w:name="z351" w:id="329"/>
    <w:p>
      <w:pPr>
        <w:spacing w:after="0"/>
        <w:ind w:left="0"/>
        <w:jc w:val="both"/>
      </w:pPr>
      <w:r>
        <w:rPr>
          <w:rFonts w:ascii="Times New Roman"/>
          <w:b w:val="false"/>
          <w:i w:val="false"/>
          <w:color w:val="000000"/>
          <w:sz w:val="28"/>
        </w:rPr>
        <w:t>
      38)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329"/>
    <w:bookmarkStart w:name="z352" w:id="330"/>
    <w:p>
      <w:pPr>
        <w:spacing w:after="0"/>
        <w:ind w:left="0"/>
        <w:jc w:val="both"/>
      </w:pPr>
      <w:r>
        <w:rPr>
          <w:rFonts w:ascii="Times New Roman"/>
          <w:b w:val="false"/>
          <w:i w:val="false"/>
          <w:color w:val="000000"/>
          <w:sz w:val="28"/>
        </w:rPr>
        <w:t>
      39) дәрігерге дейінгі және медициналық көмек көрсету бойынша қызметкерлерді даярлау және оқыту бойынша шаралар қабылдайды;</w:t>
      </w:r>
    </w:p>
    <w:bookmarkEnd w:id="330"/>
    <w:bookmarkStart w:name="z353" w:id="331"/>
    <w:p>
      <w:pPr>
        <w:spacing w:after="0"/>
        <w:ind w:left="0"/>
        <w:jc w:val="both"/>
      </w:pPr>
      <w:r>
        <w:rPr>
          <w:rFonts w:ascii="Times New Roman"/>
          <w:b w:val="false"/>
          <w:i w:val="false"/>
          <w:color w:val="000000"/>
          <w:sz w:val="28"/>
        </w:rPr>
        <w:t>
      40) Қазақстан Республикасы заңнамасымен, осы жарғымен және Министрлік жүктеген өзге де функцияларды жүзеге асырады.</w:t>
      </w:r>
    </w:p>
    <w:bookmarkEnd w:id="331"/>
    <w:bookmarkStart w:name="z354" w:id="332"/>
    <w:p>
      <w:pPr>
        <w:spacing w:after="0"/>
        <w:ind w:left="0"/>
        <w:jc w:val="left"/>
      </w:pPr>
      <w:r>
        <w:rPr>
          <w:rFonts w:ascii="Times New Roman"/>
          <w:b/>
          <w:i w:val="false"/>
          <w:color w:val="000000"/>
        </w:rPr>
        <w:t xml:space="preserve"> 5-тарау. Қызметтің мүлкінің құрылу тәртібі</w:t>
      </w:r>
    </w:p>
    <w:bookmarkEnd w:id="332"/>
    <w:bookmarkStart w:name="z355" w:id="333"/>
    <w:p>
      <w:pPr>
        <w:spacing w:after="0"/>
        <w:ind w:left="0"/>
        <w:jc w:val="both"/>
      </w:pPr>
      <w:r>
        <w:rPr>
          <w:rFonts w:ascii="Times New Roman"/>
          <w:b w:val="false"/>
          <w:i w:val="false"/>
          <w:color w:val="000000"/>
          <w:sz w:val="28"/>
        </w:rPr>
        <w:t>
      25. Қызмет мүлкін құны оның теңгерімінде айқындалатын заңды тұлғаның активтері құрайды. Қызмет мүлкі:</w:t>
      </w:r>
    </w:p>
    <w:bookmarkEnd w:id="333"/>
    <w:bookmarkStart w:name="z356" w:id="334"/>
    <w:p>
      <w:pPr>
        <w:spacing w:after="0"/>
        <w:ind w:left="0"/>
        <w:jc w:val="both"/>
      </w:pPr>
      <w:r>
        <w:rPr>
          <w:rFonts w:ascii="Times New Roman"/>
          <w:b w:val="false"/>
          <w:i w:val="false"/>
          <w:color w:val="000000"/>
          <w:sz w:val="28"/>
        </w:rPr>
        <w:t>
      1) оған меншік иесі берген мүлік;</w:t>
      </w:r>
    </w:p>
    <w:bookmarkEnd w:id="334"/>
    <w:bookmarkStart w:name="z357" w:id="335"/>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құралады.</w:t>
      </w:r>
    </w:p>
    <w:bookmarkEnd w:id="335"/>
    <w:bookmarkStart w:name="z358" w:id="336"/>
    <w:p>
      <w:pPr>
        <w:spacing w:after="0"/>
        <w:ind w:left="0"/>
        <w:jc w:val="both"/>
      </w:pPr>
      <w:r>
        <w:rPr>
          <w:rFonts w:ascii="Times New Roman"/>
          <w:b w:val="false"/>
          <w:i w:val="false"/>
          <w:color w:val="000000"/>
          <w:sz w:val="28"/>
        </w:rPr>
        <w:t>
      26.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36"/>
    <w:bookmarkStart w:name="z359" w:id="337"/>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Қызметтің қызметі Министрліктің бюджетінен қаржыландырады.</w:t>
      </w:r>
    </w:p>
    <w:bookmarkEnd w:id="337"/>
    <w:bookmarkStart w:name="z360" w:id="338"/>
    <w:p>
      <w:pPr>
        <w:spacing w:after="0"/>
        <w:ind w:left="0"/>
        <w:jc w:val="both"/>
      </w:pPr>
      <w:r>
        <w:rPr>
          <w:rFonts w:ascii="Times New Roman"/>
          <w:b w:val="false"/>
          <w:i w:val="false"/>
          <w:color w:val="000000"/>
          <w:sz w:val="28"/>
        </w:rPr>
        <w:t>
      28. Қызмет бухгалтерлік есеп жүргізеді және Қазақстан Республикасының заңнамасына сәйкес есептілік ұсынады.</w:t>
      </w:r>
    </w:p>
    <w:bookmarkEnd w:id="338"/>
    <w:bookmarkStart w:name="z361" w:id="339"/>
    <w:p>
      <w:pPr>
        <w:spacing w:after="0"/>
        <w:ind w:left="0"/>
        <w:jc w:val="both"/>
      </w:pPr>
      <w:r>
        <w:rPr>
          <w:rFonts w:ascii="Times New Roman"/>
          <w:b w:val="false"/>
          <w:i w:val="false"/>
          <w:color w:val="000000"/>
          <w:sz w:val="28"/>
        </w:rPr>
        <w:t>
      29. Қызметтің қаржылық-шаруашылық қызметін тексеруді және ревизияны Қазақстан Республикасы заңнамасында белгіленген тәртіппен Министрлік жүзеге асырады.</w:t>
      </w:r>
    </w:p>
    <w:bookmarkEnd w:id="339"/>
    <w:bookmarkStart w:name="z362" w:id="340"/>
    <w:p>
      <w:pPr>
        <w:spacing w:after="0"/>
        <w:ind w:left="0"/>
        <w:jc w:val="left"/>
      </w:pPr>
      <w:r>
        <w:rPr>
          <w:rFonts w:ascii="Times New Roman"/>
          <w:b/>
          <w:i w:val="false"/>
          <w:color w:val="000000"/>
        </w:rPr>
        <w:t xml:space="preserve"> 6-тарау. Қызметтің жұмыс тәртібі</w:t>
      </w:r>
    </w:p>
    <w:bookmarkEnd w:id="340"/>
    <w:bookmarkStart w:name="z363" w:id="341"/>
    <w:p>
      <w:pPr>
        <w:spacing w:after="0"/>
        <w:ind w:left="0"/>
        <w:jc w:val="both"/>
      </w:pPr>
      <w:r>
        <w:rPr>
          <w:rFonts w:ascii="Times New Roman"/>
          <w:b w:val="false"/>
          <w:i w:val="false"/>
          <w:color w:val="000000"/>
          <w:sz w:val="28"/>
        </w:rPr>
        <w:t>
      30. Қызметтің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341"/>
    <w:bookmarkStart w:name="z364" w:id="342"/>
    <w:p>
      <w:pPr>
        <w:spacing w:after="0"/>
        <w:ind w:left="0"/>
        <w:jc w:val="left"/>
      </w:pPr>
      <w:r>
        <w:rPr>
          <w:rFonts w:ascii="Times New Roman"/>
          <w:b/>
          <w:i w:val="false"/>
          <w:color w:val="000000"/>
        </w:rPr>
        <w:t xml:space="preserve"> 7-тарау. Құрылтай құжаттарына өзгерістер мен толықтырулар енгізу тәртібі</w:t>
      </w:r>
    </w:p>
    <w:bookmarkEnd w:id="342"/>
    <w:bookmarkStart w:name="z365" w:id="343"/>
    <w:p>
      <w:pPr>
        <w:spacing w:after="0"/>
        <w:ind w:left="0"/>
        <w:jc w:val="both"/>
      </w:pPr>
      <w:r>
        <w:rPr>
          <w:rFonts w:ascii="Times New Roman"/>
          <w:b w:val="false"/>
          <w:i w:val="false"/>
          <w:color w:val="000000"/>
          <w:sz w:val="28"/>
        </w:rPr>
        <w:t>
      31. Қызметтің құрылтай құжаттарына өзгерістер мен толықтырулар енгізу Министрліктің шешімі бойынша жүзеге асырылады, жәңе "Заңды тұлғаларды мемлекеттік тіркеу және филиалдар мен өкілдіктерді есептік тіркеу туралы" Қазақстан Республикасы Заңға сәйкес аймақты тіркеу органдарында тіркеледі.</w:t>
      </w:r>
    </w:p>
    <w:bookmarkEnd w:id="343"/>
    <w:bookmarkStart w:name="z366" w:id="34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44"/>
    <w:bookmarkStart w:name="z367" w:id="345"/>
    <w:p>
      <w:pPr>
        <w:spacing w:after="0"/>
        <w:ind w:left="0"/>
        <w:jc w:val="both"/>
      </w:pPr>
      <w:r>
        <w:rPr>
          <w:rFonts w:ascii="Times New Roman"/>
          <w:b w:val="false"/>
          <w:i w:val="false"/>
          <w:color w:val="000000"/>
          <w:sz w:val="28"/>
        </w:rPr>
        <w:t>
      32. Қызметті қайта ұйымдастыру және тарату Қазақстан Республикасының заңнамасына сәйкес жүзеге асырылады.</w:t>
      </w:r>
    </w:p>
    <w:bookmarkEnd w:id="34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 " №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20-1-қосымша</w:t>
            </w:r>
          </w:p>
        </w:tc>
      </w:tr>
    </w:tbl>
    <w:bookmarkStart w:name="z377" w:id="346"/>
    <w:p>
      <w:pPr>
        <w:spacing w:after="0"/>
        <w:ind w:left="0"/>
        <w:jc w:val="left"/>
      </w:pPr>
      <w:r>
        <w:rPr>
          <w:rFonts w:ascii="Times New Roman"/>
          <w:b/>
          <w:i w:val="false"/>
          <w:color w:val="000000"/>
        </w:rPr>
        <w:t xml:space="preserve">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мекемесінің жарғысы</w:t>
      </w:r>
    </w:p>
    <w:bookmarkEnd w:id="346"/>
    <w:bookmarkStart w:name="z378" w:id="347"/>
    <w:p>
      <w:pPr>
        <w:spacing w:after="0"/>
        <w:ind w:left="0"/>
        <w:jc w:val="left"/>
      </w:pPr>
      <w:r>
        <w:rPr>
          <w:rFonts w:ascii="Times New Roman"/>
          <w:b/>
          <w:i w:val="false"/>
          <w:color w:val="000000"/>
        </w:rPr>
        <w:t xml:space="preserve"> 1-тарау. Жалпы ережелер</w:t>
      </w:r>
    </w:p>
    <w:bookmarkEnd w:id="347"/>
    <w:bookmarkStart w:name="z379" w:id="348"/>
    <w:p>
      <w:pPr>
        <w:spacing w:after="0"/>
        <w:ind w:left="0"/>
        <w:jc w:val="both"/>
      </w:pPr>
      <w:r>
        <w:rPr>
          <w:rFonts w:ascii="Times New Roman"/>
          <w:b w:val="false"/>
          <w:i w:val="false"/>
          <w:color w:val="000000"/>
          <w:sz w:val="28"/>
        </w:rPr>
        <w:t>
      1.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 (бұдан әрі – Қызмет) өрттерді сөндіру бойынша, авариялық-құтқару жұмыстары жүргізу жөніндегі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348"/>
    <w:bookmarkStart w:name="z380" w:id="349"/>
    <w:p>
      <w:pPr>
        <w:spacing w:after="0"/>
        <w:ind w:left="0"/>
        <w:jc w:val="both"/>
      </w:pPr>
      <w:r>
        <w:rPr>
          <w:rFonts w:ascii="Times New Roman"/>
          <w:b w:val="false"/>
          <w:i w:val="false"/>
          <w:color w:val="000000"/>
          <w:sz w:val="28"/>
        </w:rPr>
        <w:t>
      2. Мемлекеттік мекеме түрі: республикалық.</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Қызмет "Қазақстан Республикасы Президентінің "Қазақстан Республикасының әкімшілік-аумақтық құрылысының кейбір мәселелері туралы" 2022 жылғы 3 мамырдағы № 886 және "Қазақстан Республикасының әкімшілік-аумақтық құрылысының кейбір мәселелері туралы" 2022 жылғы 3 мамырдағы № 887 жарлықтарын іске асыру жөніндегі кейбір мәселелер туралы" Қазақстан Республикасы Үкіметінің 2022 жылғы 11 шілдедегі № 471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Start w:name="z382" w:id="350"/>
    <w:p>
      <w:pPr>
        <w:spacing w:after="0"/>
        <w:ind w:left="0"/>
        <w:jc w:val="both"/>
      </w:pPr>
      <w:r>
        <w:rPr>
          <w:rFonts w:ascii="Times New Roman"/>
          <w:b w:val="false"/>
          <w:i w:val="false"/>
          <w:color w:val="000000"/>
          <w:sz w:val="28"/>
        </w:rPr>
        <w:t>
      4. Қызметтің құрылтайшысы Қазақстан Республикасының Үкіметі болып табылады.</w:t>
      </w:r>
    </w:p>
    <w:bookmarkEnd w:id="350"/>
    <w:bookmarkStart w:name="z383" w:id="351"/>
    <w:p>
      <w:pPr>
        <w:spacing w:after="0"/>
        <w:ind w:left="0"/>
        <w:jc w:val="both"/>
      </w:pPr>
      <w:r>
        <w:rPr>
          <w:rFonts w:ascii="Times New Roman"/>
          <w:b w:val="false"/>
          <w:i w:val="false"/>
          <w:color w:val="000000"/>
          <w:sz w:val="28"/>
        </w:rPr>
        <w:t>
      5. Тиісті саланың уәкілетті органы, сондай-ақ оған байланысты Қызметтің мүлкіне қатысты құқық субъектісінің функцияларын жүзеге асыратын орган Қазақстан Республикасының Төтенше жағдайлар министрлігі (бұдан әрі – Министрлік) болып табылады.</w:t>
      </w:r>
    </w:p>
    <w:bookmarkEnd w:id="351"/>
    <w:bookmarkStart w:name="z384" w:id="352"/>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Ұлытау облысы төтенше жағдайлар департаментінің Өрт сөндіру және авариялық-құтқару жұмыстары қызметі (Жезқазған қаласы)" республикалық мемлекеттік мекемесі.</w:t>
      </w:r>
    </w:p>
    <w:bookmarkEnd w:id="352"/>
    <w:bookmarkStart w:name="z385" w:id="353"/>
    <w:p>
      <w:pPr>
        <w:spacing w:after="0"/>
        <w:ind w:left="0"/>
        <w:jc w:val="both"/>
      </w:pPr>
      <w:r>
        <w:rPr>
          <w:rFonts w:ascii="Times New Roman"/>
          <w:b w:val="false"/>
          <w:i w:val="false"/>
          <w:color w:val="000000"/>
          <w:sz w:val="28"/>
        </w:rPr>
        <w:t>
      7. Қызметтің тұрған жері: Қазақстан Республикасы, 100600 индексі, Ұлытау облысы, Жезказған қаласы, Абай көшесі, 132 ғимарат.</w:t>
      </w:r>
    </w:p>
    <w:bookmarkEnd w:id="353"/>
    <w:bookmarkStart w:name="z386" w:id="354"/>
    <w:p>
      <w:pPr>
        <w:spacing w:after="0"/>
        <w:ind w:left="0"/>
        <w:jc w:val="left"/>
      </w:pPr>
      <w:r>
        <w:rPr>
          <w:rFonts w:ascii="Times New Roman"/>
          <w:b/>
          <w:i w:val="false"/>
          <w:color w:val="000000"/>
        </w:rPr>
        <w:t xml:space="preserve"> 2-тарау. Қызметтің заңдық мәртебесі</w:t>
      </w:r>
    </w:p>
    <w:bookmarkEnd w:id="354"/>
    <w:bookmarkStart w:name="z387" w:id="355"/>
    <w:p>
      <w:pPr>
        <w:spacing w:after="0"/>
        <w:ind w:left="0"/>
        <w:jc w:val="both"/>
      </w:pPr>
      <w:r>
        <w:rPr>
          <w:rFonts w:ascii="Times New Roman"/>
          <w:b w:val="false"/>
          <w:i w:val="false"/>
          <w:color w:val="000000"/>
          <w:sz w:val="28"/>
        </w:rPr>
        <w:t>
      8. Қызметтің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Қызметтің атауы жазылған мөрі болады.</w:t>
      </w:r>
    </w:p>
    <w:bookmarkEnd w:id="355"/>
    <w:bookmarkStart w:name="z388" w:id="356"/>
    <w:p>
      <w:pPr>
        <w:spacing w:after="0"/>
        <w:ind w:left="0"/>
        <w:jc w:val="both"/>
      </w:pPr>
      <w:r>
        <w:rPr>
          <w:rFonts w:ascii="Times New Roman"/>
          <w:b w:val="false"/>
          <w:i w:val="false"/>
          <w:color w:val="000000"/>
          <w:sz w:val="28"/>
        </w:rPr>
        <w:t>
      9. Қызмет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356"/>
    <w:bookmarkStart w:name="z389" w:id="357"/>
    <w:p>
      <w:pPr>
        <w:spacing w:after="0"/>
        <w:ind w:left="0"/>
        <w:jc w:val="both"/>
      </w:pPr>
      <w:r>
        <w:rPr>
          <w:rFonts w:ascii="Times New Roman"/>
          <w:b w:val="false"/>
          <w:i w:val="false"/>
          <w:color w:val="000000"/>
          <w:sz w:val="28"/>
        </w:rPr>
        <w:t>
      10. Қызмет өзiнiң мiндеттемелерi бойынша өзiнің кепілдігіндегі ақшамен жауап бередi. Қызметте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357"/>
    <w:bookmarkStart w:name="z390" w:id="358"/>
    <w:p>
      <w:pPr>
        <w:spacing w:after="0"/>
        <w:ind w:left="0"/>
        <w:jc w:val="both"/>
      </w:pPr>
      <w:r>
        <w:rPr>
          <w:rFonts w:ascii="Times New Roman"/>
          <w:b w:val="false"/>
          <w:i w:val="false"/>
          <w:color w:val="000000"/>
          <w:sz w:val="28"/>
        </w:rPr>
        <w:t>
      11. Қызметтің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358"/>
    <w:bookmarkStart w:name="z391" w:id="359"/>
    <w:p>
      <w:pPr>
        <w:spacing w:after="0"/>
        <w:ind w:left="0"/>
        <w:jc w:val="left"/>
      </w:pPr>
      <w:r>
        <w:rPr>
          <w:rFonts w:ascii="Times New Roman"/>
          <w:b/>
          <w:i w:val="false"/>
          <w:color w:val="000000"/>
        </w:rPr>
        <w:t xml:space="preserve"> 3-тарау. Қызметтің қызметінің мәні мен мақсаттары</w:t>
      </w:r>
    </w:p>
    <w:bookmarkEnd w:id="359"/>
    <w:bookmarkStart w:name="z392" w:id="360"/>
    <w:p>
      <w:pPr>
        <w:spacing w:after="0"/>
        <w:ind w:left="0"/>
        <w:jc w:val="both"/>
      </w:pPr>
      <w:r>
        <w:rPr>
          <w:rFonts w:ascii="Times New Roman"/>
          <w:b w:val="false"/>
          <w:i w:val="false"/>
          <w:color w:val="000000"/>
          <w:sz w:val="28"/>
        </w:rPr>
        <w:t>
      12. Қызметтің қызметінің мәні өрт сөндіруді жүзеге асыру және авариялық-құтқару жұмыстары мен шұғыл жұмыстарды жүргізу арқылы халықты, объектілер мен аумақты табиғи және техногендік сипаттағы төтенше жағдайлардан қорғау болып табылады.</w:t>
      </w:r>
    </w:p>
    <w:bookmarkEnd w:id="360"/>
    <w:bookmarkStart w:name="z393" w:id="361"/>
    <w:p>
      <w:pPr>
        <w:spacing w:after="0"/>
        <w:ind w:left="0"/>
        <w:jc w:val="both"/>
      </w:pPr>
      <w:r>
        <w:rPr>
          <w:rFonts w:ascii="Times New Roman"/>
          <w:b w:val="false"/>
          <w:i w:val="false"/>
          <w:color w:val="000000"/>
          <w:sz w:val="28"/>
        </w:rPr>
        <w:t>
      13. Қызмет жұмысының мақсаты елді мекендер аумақтарында, стратегиялық, аса маңызды мемлекеттік объектілер мен мемлекеттік меншіктегі тіршілікті қамтамасыз ету объектілерінде күзету және өрттерді сөндіру бойынша қызметті қамтамасыз ету, сонымен қатар аса күрделі және қауіптілігі жоғары авариялық-құтқару жұмыстарын жүргізу болып табылады.</w:t>
      </w:r>
    </w:p>
    <w:bookmarkEnd w:id="361"/>
    <w:bookmarkStart w:name="z394" w:id="362"/>
    <w:p>
      <w:pPr>
        <w:spacing w:after="0"/>
        <w:ind w:left="0"/>
        <w:jc w:val="both"/>
      </w:pPr>
      <w:r>
        <w:rPr>
          <w:rFonts w:ascii="Times New Roman"/>
          <w:b w:val="false"/>
          <w:i w:val="false"/>
          <w:color w:val="000000"/>
          <w:sz w:val="28"/>
        </w:rPr>
        <w:t>
      14. Қызмет мақсатқа қол жеткізу үшін:</w:t>
      </w:r>
    </w:p>
    <w:bookmarkEnd w:id="362"/>
    <w:bookmarkStart w:name="z395" w:id="363"/>
    <w:p>
      <w:pPr>
        <w:spacing w:after="0"/>
        <w:ind w:left="0"/>
        <w:jc w:val="both"/>
      </w:pPr>
      <w:r>
        <w:rPr>
          <w:rFonts w:ascii="Times New Roman"/>
          <w:b w:val="false"/>
          <w:i w:val="false"/>
          <w:color w:val="000000"/>
          <w:sz w:val="28"/>
        </w:rPr>
        <w:t>
      1) өрттерді сөндіруді және авариялық-құтқару жұмыстары мен шұғыл жұмыстарды, оның ішінде суда-құтқару және сүңгуірлік-іздестіру жұмыстарын жүргізуді ұйымдастыру;</w:t>
      </w:r>
    </w:p>
    <w:bookmarkEnd w:id="363"/>
    <w:bookmarkStart w:name="z396" w:id="364"/>
    <w:p>
      <w:pPr>
        <w:spacing w:after="0"/>
        <w:ind w:left="0"/>
        <w:jc w:val="both"/>
      </w:pPr>
      <w:r>
        <w:rPr>
          <w:rFonts w:ascii="Times New Roman"/>
          <w:b w:val="false"/>
          <w:i w:val="false"/>
          <w:color w:val="000000"/>
          <w:sz w:val="28"/>
        </w:rPr>
        <w:t>
      2) өрттерді сөндіруге және авариялық-құтқару жұмыстары мен шұғыл жұмыстарды жүргізуге Қызметтің күштері мен құралдарының әзірлігін қамтамасыз ету;</w:t>
      </w:r>
    </w:p>
    <w:bookmarkEnd w:id="364"/>
    <w:bookmarkStart w:name="z397" w:id="365"/>
    <w:p>
      <w:pPr>
        <w:spacing w:after="0"/>
        <w:ind w:left="0"/>
        <w:jc w:val="both"/>
      </w:pPr>
      <w:r>
        <w:rPr>
          <w:rFonts w:ascii="Times New Roman"/>
          <w:b w:val="false"/>
          <w:i w:val="false"/>
          <w:color w:val="000000"/>
          <w:sz w:val="28"/>
        </w:rPr>
        <w:t>
      3) жеке құрамның кәсіби шеберлігін жетілдіруге және төтенше жағдайлар аймақтарына жылжытуға және авариялық-құтқару жұмыстары мен шұғыл жұмыстарды жүргізуге Қызметтің күштері мен құралдарын тұрақты әзірлікте ұстауға бағытталған шаралар қабылдау;</w:t>
      </w:r>
    </w:p>
    <w:bookmarkEnd w:id="365"/>
    <w:bookmarkStart w:name="z398" w:id="366"/>
    <w:p>
      <w:pPr>
        <w:spacing w:after="0"/>
        <w:ind w:left="0"/>
        <w:jc w:val="both"/>
      </w:pPr>
      <w:r>
        <w:rPr>
          <w:rFonts w:ascii="Times New Roman"/>
          <w:b w:val="false"/>
          <w:i w:val="false"/>
          <w:color w:val="000000"/>
          <w:sz w:val="28"/>
        </w:rPr>
        <w:t>
      4) өрт-тактикалық оқу-жаттығуларды, байқаулар мен жарыстарды, сондай-ақ басқа да жалпы гарнизондық іс-шараларды жоспарлауды, дайындауды және өткізуді қамтамасыз ету;</w:t>
      </w:r>
    </w:p>
    <w:bookmarkEnd w:id="366"/>
    <w:bookmarkStart w:name="z399" w:id="367"/>
    <w:p>
      <w:pPr>
        <w:spacing w:after="0"/>
        <w:ind w:left="0"/>
        <w:jc w:val="both"/>
      </w:pPr>
      <w:r>
        <w:rPr>
          <w:rFonts w:ascii="Times New Roman"/>
          <w:b w:val="false"/>
          <w:i w:val="false"/>
          <w:color w:val="000000"/>
          <w:sz w:val="28"/>
        </w:rPr>
        <w:t>
      5) өрттерді зерделеуді және талдауды ұйымдастыру, осы негізде әзірлікті арттыру және жетілдіру бойынша іс-шараларды әзірлеу;</w:t>
      </w:r>
    </w:p>
    <w:bookmarkEnd w:id="367"/>
    <w:bookmarkStart w:name="z400" w:id="368"/>
    <w:p>
      <w:pPr>
        <w:spacing w:after="0"/>
        <w:ind w:left="0"/>
        <w:jc w:val="both"/>
      </w:pPr>
      <w:r>
        <w:rPr>
          <w:rFonts w:ascii="Times New Roman"/>
          <w:b w:val="false"/>
          <w:i w:val="false"/>
          <w:color w:val="000000"/>
          <w:sz w:val="28"/>
        </w:rPr>
        <w:t>
      6) өрт сөндіру деполары, құтқару станциялары ғимараттарын пайдалануды қамтамасыз ету және бақылау, өрт сөндіру, құтқару және басқа да техниканы, өрт-техникалық қару-жарақты, авариялық-құтқару жабдықтарын, байланыс құралдарын, құрал-сайман мен басқа да мүлікті жөндеу және техникалық қызмет көрсету;</w:t>
      </w:r>
    </w:p>
    <w:bookmarkEnd w:id="368"/>
    <w:bookmarkStart w:name="z401" w:id="369"/>
    <w:p>
      <w:pPr>
        <w:spacing w:after="0"/>
        <w:ind w:left="0"/>
        <w:jc w:val="both"/>
      </w:pPr>
      <w:r>
        <w:rPr>
          <w:rFonts w:ascii="Times New Roman"/>
          <w:b w:val="false"/>
          <w:i w:val="false"/>
          <w:color w:val="000000"/>
          <w:sz w:val="28"/>
        </w:rPr>
        <w:t>
      7) күштер мен құралдарды тарту тәртібін айқындау;</w:t>
      </w:r>
    </w:p>
    <w:bookmarkEnd w:id="369"/>
    <w:bookmarkStart w:name="z402" w:id="370"/>
    <w:p>
      <w:pPr>
        <w:spacing w:after="0"/>
        <w:ind w:left="0"/>
        <w:jc w:val="both"/>
      </w:pPr>
      <w:r>
        <w:rPr>
          <w:rFonts w:ascii="Times New Roman"/>
          <w:b w:val="false"/>
          <w:i w:val="false"/>
          <w:color w:val="000000"/>
          <w:sz w:val="28"/>
        </w:rPr>
        <w:t>
      8) жергілікті атқарушы органдарға мемлекеттік өртке қарсы қызмет бөлімшелері жоқ елді мекендерде өрт сөндіру бекеттерін құруда және одан әрі жұмыс істеуіне жәрдем көрсету;</w:t>
      </w:r>
    </w:p>
    <w:bookmarkEnd w:id="370"/>
    <w:bookmarkStart w:name="z403" w:id="371"/>
    <w:p>
      <w:pPr>
        <w:spacing w:after="0"/>
        <w:ind w:left="0"/>
        <w:jc w:val="both"/>
      </w:pPr>
      <w:r>
        <w:rPr>
          <w:rFonts w:ascii="Times New Roman"/>
          <w:b w:val="false"/>
          <w:i w:val="false"/>
          <w:color w:val="000000"/>
          <w:sz w:val="28"/>
        </w:rPr>
        <w:t>
      9) өртке қарсы қызмет бөлімшелерінің жұмылдыру дайындығы мен жұмылдыру шараларын әзірлеу, бейбіт және соғыс уақытында төтенше жағдайлар туындаған кезде олардың жұмысының тұрақтылығын арттыру, Қызметтің жұмылдыруға тұрақты әзірлігін қамтамасыз ету;</w:t>
      </w:r>
    </w:p>
    <w:bookmarkEnd w:id="371"/>
    <w:bookmarkStart w:name="z404" w:id="372"/>
    <w:p>
      <w:pPr>
        <w:spacing w:after="0"/>
        <w:ind w:left="0"/>
        <w:jc w:val="both"/>
      </w:pPr>
      <w:r>
        <w:rPr>
          <w:rFonts w:ascii="Times New Roman"/>
          <w:b w:val="false"/>
          <w:i w:val="false"/>
          <w:color w:val="000000"/>
          <w:sz w:val="28"/>
        </w:rPr>
        <w:t>
      10) соғыс уақыты кезеңінде арнайы құралымдар үшін өрт сөндіру техникасын, өртке қарсы жабдықты және басқа да мүлікті уақтылы сақтауды, жинақтауды, жаңартуды ұйымдастыруға қатысу;</w:t>
      </w:r>
    </w:p>
    <w:bookmarkEnd w:id="372"/>
    <w:bookmarkStart w:name="z405" w:id="373"/>
    <w:p>
      <w:pPr>
        <w:spacing w:after="0"/>
        <w:ind w:left="0"/>
        <w:jc w:val="both"/>
      </w:pPr>
      <w:r>
        <w:rPr>
          <w:rFonts w:ascii="Times New Roman"/>
          <w:b w:val="false"/>
          <w:i w:val="false"/>
          <w:color w:val="000000"/>
          <w:sz w:val="28"/>
        </w:rPr>
        <w:t>
      11) бөлімшелерде өрт қауіпсіздігі және су қоймаларындағы қауіпсіздік саласында білімді насихаттау, оқушылар мен мектепке дейінгі жас аралығындағы балалар арасында өрт сөндіруші мен құтқарушы мамандығын танымал ету бойынша іс-шараларды ұйымдастыру;</w:t>
      </w:r>
    </w:p>
    <w:bookmarkEnd w:id="373"/>
    <w:bookmarkStart w:name="z406" w:id="374"/>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сондай-ақ су қоймаларында қауіпсіздік қағидаларын сақтау бойынша жұмыстарына қатысу;</w:t>
      </w:r>
    </w:p>
    <w:bookmarkEnd w:id="374"/>
    <w:bookmarkStart w:name="z407" w:id="375"/>
    <w:p>
      <w:pPr>
        <w:spacing w:after="0"/>
        <w:ind w:left="0"/>
        <w:jc w:val="both"/>
      </w:pPr>
      <w:r>
        <w:rPr>
          <w:rFonts w:ascii="Times New Roman"/>
          <w:b w:val="false"/>
          <w:i w:val="false"/>
          <w:color w:val="000000"/>
          <w:sz w:val="28"/>
        </w:rPr>
        <w:t>
      13) су қоймаларындағы демалыс орындарында жұмысқа Министрліктің құтқару бөлімшелері мен қоғамдық құтқарушы-жасақшылары үшін моторлы-рульдік шағын кемелер және сүңгуір жұмыстарын мамандандыруда 3-топтағы сүңгуірлерді оқыту және дайындау;</w:t>
      </w:r>
    </w:p>
    <w:bookmarkEnd w:id="375"/>
    <w:bookmarkStart w:name="z408" w:id="376"/>
    <w:p>
      <w:pPr>
        <w:spacing w:after="0"/>
        <w:ind w:left="0"/>
        <w:jc w:val="both"/>
      </w:pPr>
      <w:r>
        <w:rPr>
          <w:rFonts w:ascii="Times New Roman"/>
          <w:b w:val="false"/>
          <w:i w:val="false"/>
          <w:color w:val="000000"/>
          <w:sz w:val="28"/>
        </w:rPr>
        <w:t>
      14) ұлттық қауіпсіздік, мемлекеттік құпиялар және ақпараттық қауіпсіздік саласындағы заңдар мен өзге нормативтік құқықтық актілерді сақтауды қамтамасыз ету бойынша қызметі түрлерін жүзеге асырады.</w:t>
      </w:r>
    </w:p>
    <w:bookmarkEnd w:id="376"/>
    <w:bookmarkStart w:name="z409" w:id="377"/>
    <w:p>
      <w:pPr>
        <w:spacing w:after="0"/>
        <w:ind w:left="0"/>
        <w:jc w:val="both"/>
      </w:pPr>
      <w:r>
        <w:rPr>
          <w:rFonts w:ascii="Times New Roman"/>
          <w:b w:val="false"/>
          <w:i w:val="false"/>
          <w:color w:val="000000"/>
          <w:sz w:val="28"/>
        </w:rPr>
        <w:t>
      15. Қызметке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377"/>
    <w:bookmarkStart w:name="z410" w:id="378"/>
    <w:p>
      <w:pPr>
        <w:spacing w:after="0"/>
        <w:ind w:left="0"/>
        <w:jc w:val="both"/>
      </w:pPr>
      <w:r>
        <w:rPr>
          <w:rFonts w:ascii="Times New Roman"/>
          <w:b w:val="false"/>
          <w:i w:val="false"/>
          <w:color w:val="000000"/>
          <w:sz w:val="28"/>
        </w:rPr>
        <w:t>
      16. Қызметтің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тиісті саланың уәкілетті органының немесе Мемлекеттік мүлік жөніндегі уәкілетті органның не прокурордың талабы бойынша жарамсыз деп танылуы мүмкін.</w:t>
      </w:r>
    </w:p>
    <w:bookmarkEnd w:id="378"/>
    <w:bookmarkStart w:name="z411" w:id="379"/>
    <w:p>
      <w:pPr>
        <w:spacing w:after="0"/>
        <w:ind w:left="0"/>
        <w:jc w:val="left"/>
      </w:pPr>
      <w:r>
        <w:rPr>
          <w:rFonts w:ascii="Times New Roman"/>
          <w:b/>
          <w:i w:val="false"/>
          <w:color w:val="000000"/>
        </w:rPr>
        <w:t xml:space="preserve"> 4-тарау. Қызметті басқару</w:t>
      </w:r>
    </w:p>
    <w:bookmarkEnd w:id="379"/>
    <w:bookmarkStart w:name="z412" w:id="380"/>
    <w:p>
      <w:pPr>
        <w:spacing w:after="0"/>
        <w:ind w:left="0"/>
        <w:jc w:val="both"/>
      </w:pPr>
      <w:r>
        <w:rPr>
          <w:rFonts w:ascii="Times New Roman"/>
          <w:b w:val="false"/>
          <w:i w:val="false"/>
          <w:color w:val="000000"/>
          <w:sz w:val="28"/>
        </w:rPr>
        <w:t>
      17. Қызметті жалпы басқаруды Министрлік жүзеге асырады.</w:t>
      </w:r>
    </w:p>
    <w:bookmarkEnd w:id="380"/>
    <w:bookmarkStart w:name="z413" w:id="381"/>
    <w:p>
      <w:pPr>
        <w:spacing w:after="0"/>
        <w:ind w:left="0"/>
        <w:jc w:val="both"/>
      </w:pPr>
      <w:r>
        <w:rPr>
          <w:rFonts w:ascii="Times New Roman"/>
          <w:b w:val="false"/>
          <w:i w:val="false"/>
          <w:color w:val="000000"/>
          <w:sz w:val="28"/>
        </w:rPr>
        <w:t>
      18. Министрлік заңнамасында белгіленген тәртіпте мынадай функцияларды жүзеге асырады:</w:t>
      </w:r>
    </w:p>
    <w:bookmarkEnd w:id="381"/>
    <w:bookmarkStart w:name="z414" w:id="382"/>
    <w:p>
      <w:pPr>
        <w:spacing w:after="0"/>
        <w:ind w:left="0"/>
        <w:jc w:val="both"/>
      </w:pPr>
      <w:r>
        <w:rPr>
          <w:rFonts w:ascii="Times New Roman"/>
          <w:b w:val="false"/>
          <w:i w:val="false"/>
          <w:color w:val="000000"/>
          <w:sz w:val="28"/>
        </w:rPr>
        <w:t>
      1) Қызметке мүлікті бекітіп береді;</w:t>
      </w:r>
    </w:p>
    <w:bookmarkEnd w:id="382"/>
    <w:bookmarkStart w:name="z415" w:id="383"/>
    <w:p>
      <w:pPr>
        <w:spacing w:after="0"/>
        <w:ind w:left="0"/>
        <w:jc w:val="both"/>
      </w:pPr>
      <w:r>
        <w:rPr>
          <w:rFonts w:ascii="Times New Roman"/>
          <w:b w:val="false"/>
          <w:i w:val="false"/>
          <w:color w:val="000000"/>
          <w:sz w:val="28"/>
        </w:rPr>
        <w:t>
      2) Қызметтің жеке қаржыландыру жоспарын бекітеді;</w:t>
      </w:r>
    </w:p>
    <w:bookmarkEnd w:id="383"/>
    <w:bookmarkStart w:name="z416" w:id="384"/>
    <w:p>
      <w:pPr>
        <w:spacing w:after="0"/>
        <w:ind w:left="0"/>
        <w:jc w:val="both"/>
      </w:pPr>
      <w:r>
        <w:rPr>
          <w:rFonts w:ascii="Times New Roman"/>
          <w:b w:val="false"/>
          <w:i w:val="false"/>
          <w:color w:val="000000"/>
          <w:sz w:val="28"/>
        </w:rPr>
        <w:t>
      3) Қызмет мүлкінің сақталуына бақылауды жүзеге асырады;</w:t>
      </w:r>
    </w:p>
    <w:bookmarkEnd w:id="384"/>
    <w:bookmarkStart w:name="z417" w:id="385"/>
    <w:p>
      <w:pPr>
        <w:spacing w:after="0"/>
        <w:ind w:left="0"/>
        <w:jc w:val="both"/>
      </w:pPr>
      <w:r>
        <w:rPr>
          <w:rFonts w:ascii="Times New Roman"/>
          <w:b w:val="false"/>
          <w:i w:val="false"/>
          <w:color w:val="000000"/>
          <w:sz w:val="28"/>
        </w:rPr>
        <w:t>
      4) Қызметтің жарғысын бекітеді, оған өзгерістер мен толықтырулар енгізеді;</w:t>
      </w:r>
    </w:p>
    <w:bookmarkEnd w:id="385"/>
    <w:bookmarkStart w:name="z418" w:id="386"/>
    <w:p>
      <w:pPr>
        <w:spacing w:after="0"/>
        <w:ind w:left="0"/>
        <w:jc w:val="both"/>
      </w:pPr>
      <w:r>
        <w:rPr>
          <w:rFonts w:ascii="Times New Roman"/>
          <w:b w:val="false"/>
          <w:i w:val="false"/>
          <w:color w:val="000000"/>
          <w:sz w:val="28"/>
        </w:rPr>
        <w:t>
      5) Қызметтің құрылымын анықтайды;</w:t>
      </w:r>
    </w:p>
    <w:bookmarkEnd w:id="386"/>
    <w:bookmarkStart w:name="z419" w:id="387"/>
    <w:p>
      <w:pPr>
        <w:spacing w:after="0"/>
        <w:ind w:left="0"/>
        <w:jc w:val="both"/>
      </w:pPr>
      <w:r>
        <w:rPr>
          <w:rFonts w:ascii="Times New Roman"/>
          <w:b w:val="false"/>
          <w:i w:val="false"/>
          <w:color w:val="000000"/>
          <w:sz w:val="28"/>
        </w:rPr>
        <w:t>
      6) Қызмет басшысының құқықтарын, міндеттері мен жауапкершілігін айқындайды;</w:t>
      </w:r>
    </w:p>
    <w:bookmarkEnd w:id="387"/>
    <w:bookmarkStart w:name="z420" w:id="388"/>
    <w:p>
      <w:pPr>
        <w:spacing w:after="0"/>
        <w:ind w:left="0"/>
        <w:jc w:val="both"/>
      </w:pPr>
      <w:r>
        <w:rPr>
          <w:rFonts w:ascii="Times New Roman"/>
          <w:b w:val="false"/>
          <w:i w:val="false"/>
          <w:color w:val="000000"/>
          <w:sz w:val="28"/>
        </w:rPr>
        <w:t>
      7) Қызметтің құрылымы мен шекті штаттық санын бекітеді;</w:t>
      </w:r>
    </w:p>
    <w:bookmarkEnd w:id="388"/>
    <w:bookmarkStart w:name="z421" w:id="389"/>
    <w:p>
      <w:pPr>
        <w:spacing w:after="0"/>
        <w:ind w:left="0"/>
        <w:jc w:val="both"/>
      </w:pPr>
      <w:r>
        <w:rPr>
          <w:rFonts w:ascii="Times New Roman"/>
          <w:b w:val="false"/>
          <w:i w:val="false"/>
          <w:color w:val="000000"/>
          <w:sz w:val="28"/>
        </w:rPr>
        <w:t>
      8) жылдық қаржы есептілікті бекітеді;</w:t>
      </w:r>
    </w:p>
    <w:bookmarkEnd w:id="389"/>
    <w:bookmarkStart w:name="z422" w:id="390"/>
    <w:p>
      <w:pPr>
        <w:spacing w:after="0"/>
        <w:ind w:left="0"/>
        <w:jc w:val="both"/>
      </w:pPr>
      <w:r>
        <w:rPr>
          <w:rFonts w:ascii="Times New Roman"/>
          <w:b w:val="false"/>
          <w:i w:val="false"/>
          <w:color w:val="000000"/>
          <w:sz w:val="28"/>
        </w:rPr>
        <w:t>
      9) мемлекеттік мүлік жөніндегі уәкілетті органға, Қызметке берілген немесе өзінің шаруашылық қызметінің нәтижесінде сатып алған мүлікті алып қоюға немесе қайта бөлуге жазбаша келісімін береді;</w:t>
      </w:r>
    </w:p>
    <w:bookmarkEnd w:id="390"/>
    <w:bookmarkStart w:name="z423" w:id="391"/>
    <w:p>
      <w:pPr>
        <w:spacing w:after="0"/>
        <w:ind w:left="0"/>
        <w:jc w:val="both"/>
      </w:pPr>
      <w:r>
        <w:rPr>
          <w:rFonts w:ascii="Times New Roman"/>
          <w:b w:val="false"/>
          <w:i w:val="false"/>
          <w:color w:val="000000"/>
          <w:sz w:val="28"/>
        </w:rPr>
        <w:t>
      10) мемлекеттік мүлік жөніндегі уәкілетті органның келісімі бойынша Қызметті қайта ұйымдастыруды және таратуды жүзеге асырады;</w:t>
      </w:r>
    </w:p>
    <w:bookmarkEnd w:id="391"/>
    <w:bookmarkStart w:name="z424" w:id="392"/>
    <w:p>
      <w:pPr>
        <w:spacing w:after="0"/>
        <w:ind w:left="0"/>
        <w:jc w:val="both"/>
      </w:pPr>
      <w:r>
        <w:rPr>
          <w:rFonts w:ascii="Times New Roman"/>
          <w:b w:val="false"/>
          <w:i w:val="false"/>
          <w:color w:val="000000"/>
          <w:sz w:val="28"/>
        </w:rPr>
        <w:t>
      11) осы жарғының және Қазақстан Республикасының заңнамасында белгіленген өзге де функцияларды жүзеге асырады.</w:t>
      </w:r>
    </w:p>
    <w:bookmarkEnd w:id="392"/>
    <w:bookmarkStart w:name="z425" w:id="393"/>
    <w:p>
      <w:pPr>
        <w:spacing w:after="0"/>
        <w:ind w:left="0"/>
        <w:jc w:val="both"/>
      </w:pPr>
      <w:r>
        <w:rPr>
          <w:rFonts w:ascii="Times New Roman"/>
          <w:b w:val="false"/>
          <w:i w:val="false"/>
          <w:color w:val="000000"/>
          <w:sz w:val="28"/>
        </w:rPr>
        <w:t>
      19. Қызметтің жедел-қызметтік жұмысын басқаруды және үйлестіруді Министрліктің Өртке қарсы қызмет комитеті (бұдан әрі – Комитет) және Ұлытау облысының Төтенше жағдайлар департаменті (бұдан әрі – Департамент) жүзеге асырады.</w:t>
      </w:r>
    </w:p>
    <w:bookmarkEnd w:id="393"/>
    <w:bookmarkStart w:name="z426" w:id="394"/>
    <w:p>
      <w:pPr>
        <w:spacing w:after="0"/>
        <w:ind w:left="0"/>
        <w:jc w:val="both"/>
      </w:pPr>
      <w:r>
        <w:rPr>
          <w:rFonts w:ascii="Times New Roman"/>
          <w:b w:val="false"/>
          <w:i w:val="false"/>
          <w:color w:val="000000"/>
          <w:sz w:val="28"/>
        </w:rPr>
        <w:t>
      20. Қызмет бастығы Департамент бастығының ұсынуы және Министрліктің Комитет төрағасының келісімі бойынша Министрдің бұйрығымен қызметке тағайындалады және қызметтен босатылады.</w:t>
      </w:r>
    </w:p>
    <w:bookmarkEnd w:id="394"/>
    <w:bookmarkStart w:name="z427" w:id="395"/>
    <w:p>
      <w:pPr>
        <w:spacing w:after="0"/>
        <w:ind w:left="0"/>
        <w:jc w:val="both"/>
      </w:pPr>
      <w:r>
        <w:rPr>
          <w:rFonts w:ascii="Times New Roman"/>
          <w:b w:val="false"/>
          <w:i w:val="false"/>
          <w:color w:val="000000"/>
          <w:sz w:val="28"/>
        </w:rPr>
        <w:t>
      21. Қызмет бастығы Қызмет жұмысын ұйымдастырады және оған басшылық етеді, Департамент бастығына тікелей бағынады және Қызметке жүктелген міндеттерді орындауы мен оның өз функцияларын жүзеге асыруы үшін тікелей жауапты болады.</w:t>
      </w:r>
    </w:p>
    <w:bookmarkEnd w:id="395"/>
    <w:bookmarkStart w:name="z428" w:id="396"/>
    <w:p>
      <w:pPr>
        <w:spacing w:after="0"/>
        <w:ind w:left="0"/>
        <w:jc w:val="both"/>
      </w:pPr>
      <w:r>
        <w:rPr>
          <w:rFonts w:ascii="Times New Roman"/>
          <w:b w:val="false"/>
          <w:i w:val="false"/>
          <w:color w:val="000000"/>
          <w:sz w:val="28"/>
        </w:rPr>
        <w:t>
      22. Қызмет бастығы дара басшылық қағидаты бойынша әрекет етеді және Қызметтің қызметінің барлық мәселелерін Қазақстан Республикасының заңнамасында және осы жарғыда (ережеде) айқындалатын өз құзыретіне сәйкес дербес шешеді.</w:t>
      </w:r>
    </w:p>
    <w:bookmarkEnd w:id="396"/>
    <w:bookmarkStart w:name="z429" w:id="397"/>
    <w:p>
      <w:pPr>
        <w:spacing w:after="0"/>
        <w:ind w:left="0"/>
        <w:jc w:val="both"/>
      </w:pPr>
      <w:r>
        <w:rPr>
          <w:rFonts w:ascii="Times New Roman"/>
          <w:b w:val="false"/>
          <w:i w:val="false"/>
          <w:color w:val="000000"/>
          <w:sz w:val="28"/>
        </w:rPr>
        <w:t>
      23. Қызмет бастығының Қызметтің жарғылық емес қызметін жүзеге асыруға бағытталған әрекеті еңбек міндеттемелерін бұзу болып табылып, тәртіптік және материалдық жауапкершілікке әкеледі.</w:t>
      </w:r>
    </w:p>
    <w:bookmarkEnd w:id="397"/>
    <w:bookmarkStart w:name="z430" w:id="398"/>
    <w:p>
      <w:pPr>
        <w:spacing w:after="0"/>
        <w:ind w:left="0"/>
        <w:jc w:val="both"/>
      </w:pPr>
      <w:r>
        <w:rPr>
          <w:rFonts w:ascii="Times New Roman"/>
          <w:b w:val="false"/>
          <w:i w:val="false"/>
          <w:color w:val="000000"/>
          <w:sz w:val="28"/>
        </w:rPr>
        <w:t>
      24. Қызметтің бастығы Қазақстан Республикасы заңнамасында белгіленген тәртіппен:</w:t>
      </w:r>
    </w:p>
    <w:bookmarkEnd w:id="398"/>
    <w:bookmarkStart w:name="z431" w:id="399"/>
    <w:p>
      <w:pPr>
        <w:spacing w:after="0"/>
        <w:ind w:left="0"/>
        <w:jc w:val="both"/>
      </w:pPr>
      <w:r>
        <w:rPr>
          <w:rFonts w:ascii="Times New Roman"/>
          <w:b w:val="false"/>
          <w:i w:val="false"/>
          <w:color w:val="000000"/>
          <w:sz w:val="28"/>
        </w:rPr>
        <w:t>
      1) Қызмет атынан сенімхатсыз әрекет етеді;</w:t>
      </w:r>
    </w:p>
    <w:bookmarkEnd w:id="399"/>
    <w:bookmarkStart w:name="z432" w:id="400"/>
    <w:p>
      <w:pPr>
        <w:spacing w:after="0"/>
        <w:ind w:left="0"/>
        <w:jc w:val="both"/>
      </w:pPr>
      <w:r>
        <w:rPr>
          <w:rFonts w:ascii="Times New Roman"/>
          <w:b w:val="false"/>
          <w:i w:val="false"/>
          <w:color w:val="000000"/>
          <w:sz w:val="28"/>
        </w:rPr>
        <w:t>
      2) мемлекеттік органдарда, басқа да ұйымдарда Қызметтің мүддесін білдіреді;</w:t>
      </w:r>
    </w:p>
    <w:bookmarkEnd w:id="400"/>
    <w:bookmarkStart w:name="z433" w:id="401"/>
    <w:p>
      <w:pPr>
        <w:spacing w:after="0"/>
        <w:ind w:left="0"/>
        <w:jc w:val="both"/>
      </w:pPr>
      <w:r>
        <w:rPr>
          <w:rFonts w:ascii="Times New Roman"/>
          <w:b w:val="false"/>
          <w:i w:val="false"/>
          <w:color w:val="000000"/>
          <w:sz w:val="28"/>
        </w:rPr>
        <w:t>
      3) шарттар жасайды;</w:t>
      </w:r>
    </w:p>
    <w:bookmarkEnd w:id="401"/>
    <w:bookmarkStart w:name="z434" w:id="402"/>
    <w:p>
      <w:pPr>
        <w:spacing w:after="0"/>
        <w:ind w:left="0"/>
        <w:jc w:val="both"/>
      </w:pPr>
      <w:r>
        <w:rPr>
          <w:rFonts w:ascii="Times New Roman"/>
          <w:b w:val="false"/>
          <w:i w:val="false"/>
          <w:color w:val="000000"/>
          <w:sz w:val="28"/>
        </w:rPr>
        <w:t>
      4) сенімхаттар береді;</w:t>
      </w:r>
    </w:p>
    <w:bookmarkEnd w:id="402"/>
    <w:bookmarkStart w:name="z435" w:id="403"/>
    <w:p>
      <w:pPr>
        <w:spacing w:after="0"/>
        <w:ind w:left="0"/>
        <w:jc w:val="both"/>
      </w:pPr>
      <w:r>
        <w:rPr>
          <w:rFonts w:ascii="Times New Roman"/>
          <w:b w:val="false"/>
          <w:i w:val="false"/>
          <w:color w:val="000000"/>
          <w:sz w:val="28"/>
        </w:rPr>
        <w:t>
      5) Қызметтің іссапарларға, тағылымдамаға, қызметкерлерді қазақстандық және шетелдік оқу орталықтарында оқытуға және қызметкерлердің біліктілігін арттырудың өзге де түрлеріне байланысты жоспарларын бекітеді. Облыстан және Қазақстан Республикасынан тыс іссапарларға шығу Министрліктің келісімі бойынша жүзеге асырылады;</w:t>
      </w:r>
    </w:p>
    <w:bookmarkEnd w:id="403"/>
    <w:bookmarkStart w:name="z436" w:id="404"/>
    <w:p>
      <w:pPr>
        <w:spacing w:after="0"/>
        <w:ind w:left="0"/>
        <w:jc w:val="both"/>
      </w:pPr>
      <w:r>
        <w:rPr>
          <w:rFonts w:ascii="Times New Roman"/>
          <w:b w:val="false"/>
          <w:i w:val="false"/>
          <w:color w:val="000000"/>
          <w:sz w:val="28"/>
        </w:rPr>
        <w:t>
      6) банк шоттарын ашады;</w:t>
      </w:r>
    </w:p>
    <w:bookmarkEnd w:id="404"/>
    <w:bookmarkStart w:name="z437" w:id="405"/>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405"/>
    <w:bookmarkStart w:name="z438" w:id="406"/>
    <w:p>
      <w:pPr>
        <w:spacing w:after="0"/>
        <w:ind w:left="0"/>
        <w:jc w:val="both"/>
      </w:pPr>
      <w:r>
        <w:rPr>
          <w:rFonts w:ascii="Times New Roman"/>
          <w:b w:val="false"/>
          <w:i w:val="false"/>
          <w:color w:val="000000"/>
          <w:sz w:val="28"/>
        </w:rPr>
        <w:t>
      8) Қызметтің қызметкерлері мен өзге де қызметкерлерін лауазымдарға тағайындайды және босатады, бұл ретте Қызметтің құрылымдық және аумақтық бөлімшелерінің басшы құрамын тағайындауды Департамент бастығымен келіседі;</w:t>
      </w:r>
    </w:p>
    <w:bookmarkEnd w:id="406"/>
    <w:bookmarkStart w:name="z439" w:id="407"/>
    <w:p>
      <w:pPr>
        <w:spacing w:after="0"/>
        <w:ind w:left="0"/>
        <w:jc w:val="both"/>
      </w:pPr>
      <w:r>
        <w:rPr>
          <w:rFonts w:ascii="Times New Roman"/>
          <w:b w:val="false"/>
          <w:i w:val="false"/>
          <w:color w:val="000000"/>
          <w:sz w:val="28"/>
        </w:rPr>
        <w:t>
      9) Қызметтің қызметкерлеріне және өзге де қызметшілеріне, Қазақстан Республикасының заңнамасына сәйкес көтермелеу және жазалау шараларын қолданады;</w:t>
      </w:r>
    </w:p>
    <w:bookmarkEnd w:id="407"/>
    <w:bookmarkStart w:name="z440" w:id="408"/>
    <w:p>
      <w:pPr>
        <w:spacing w:after="0"/>
        <w:ind w:left="0"/>
        <w:jc w:val="both"/>
      </w:pPr>
      <w:r>
        <w:rPr>
          <w:rFonts w:ascii="Times New Roman"/>
          <w:b w:val="false"/>
          <w:i w:val="false"/>
          <w:color w:val="000000"/>
          <w:sz w:val="28"/>
        </w:rPr>
        <w:t>
      10) өз орынбасарының (орынбасарларының) және мемлекеттік мекеменің өзге де басшы қызметкерлерінің міндеттері мен өкілеттіктер аясын айқындайды;</w:t>
      </w:r>
    </w:p>
    <w:bookmarkEnd w:id="408"/>
    <w:bookmarkStart w:name="z441" w:id="409"/>
    <w:p>
      <w:pPr>
        <w:spacing w:after="0"/>
        <w:ind w:left="0"/>
        <w:jc w:val="both"/>
      </w:pPr>
      <w:r>
        <w:rPr>
          <w:rFonts w:ascii="Times New Roman"/>
          <w:b w:val="false"/>
          <w:i w:val="false"/>
          <w:color w:val="000000"/>
          <w:sz w:val="28"/>
        </w:rPr>
        <w:t>
      11) гарнизондық және қарауылдық қызметті ұйымдастырады;</w:t>
      </w:r>
    </w:p>
    <w:bookmarkEnd w:id="409"/>
    <w:bookmarkStart w:name="z442" w:id="410"/>
    <w:p>
      <w:pPr>
        <w:spacing w:after="0"/>
        <w:ind w:left="0"/>
        <w:jc w:val="both"/>
      </w:pPr>
      <w:r>
        <w:rPr>
          <w:rFonts w:ascii="Times New Roman"/>
          <w:b w:val="false"/>
          <w:i w:val="false"/>
          <w:color w:val="000000"/>
          <w:sz w:val="28"/>
        </w:rPr>
        <w:t>
      12) төтенше жағдайлар аймақтарына шығуға және құтқару мен шұғыл жұмыстарды жүргізуге кәсіби шеберлігін жетілдіру және Қызметтің күштері мен құралдарын тұрақты әзірлікте ұстауды жетілдіру бойынша шаралар қабылдайды;</w:t>
      </w:r>
    </w:p>
    <w:bookmarkEnd w:id="410"/>
    <w:bookmarkStart w:name="z443" w:id="411"/>
    <w:p>
      <w:pPr>
        <w:spacing w:after="0"/>
        <w:ind w:left="0"/>
        <w:jc w:val="both"/>
      </w:pPr>
      <w:r>
        <w:rPr>
          <w:rFonts w:ascii="Times New Roman"/>
          <w:b w:val="false"/>
          <w:i w:val="false"/>
          <w:color w:val="000000"/>
          <w:sz w:val="28"/>
        </w:rPr>
        <w:t>
      13) жеке құрамды даярлауды, қайта даярлауды және олардың біліктіліктерін арттыруды қамтамасыз етеді;</w:t>
      </w:r>
    </w:p>
    <w:bookmarkEnd w:id="411"/>
    <w:bookmarkStart w:name="z444" w:id="412"/>
    <w:p>
      <w:pPr>
        <w:spacing w:after="0"/>
        <w:ind w:left="0"/>
        <w:jc w:val="both"/>
      </w:pPr>
      <w:r>
        <w:rPr>
          <w:rFonts w:ascii="Times New Roman"/>
          <w:b w:val="false"/>
          <w:i w:val="false"/>
          <w:color w:val="000000"/>
          <w:sz w:val="28"/>
        </w:rPr>
        <w:t>
      14) өрт-тактикалық оқу-жаттығуларды, байқаулар мен жарыстарды және басқа да жалпы гарнизондық іс-шараларды жоспарлауды, дайындауды және өткізуді қамтамасыз етеді;</w:t>
      </w:r>
    </w:p>
    <w:bookmarkEnd w:id="412"/>
    <w:bookmarkStart w:name="z445" w:id="413"/>
    <w:p>
      <w:pPr>
        <w:spacing w:after="0"/>
        <w:ind w:left="0"/>
        <w:jc w:val="both"/>
      </w:pPr>
      <w:r>
        <w:rPr>
          <w:rFonts w:ascii="Times New Roman"/>
          <w:b w:val="false"/>
          <w:i w:val="false"/>
          <w:color w:val="000000"/>
          <w:sz w:val="28"/>
        </w:rPr>
        <w:t>
      15) соғыс уақыты кезеңінде арнайы құралымдар үшін өрт сөндіру және құтқару техникасын, өртке қарсы құрал-жабдықтарды және басқа да мүліктерді уақтылы сақтау бойынша жұмыстарды ұйымдастырады;</w:t>
      </w:r>
    </w:p>
    <w:bookmarkEnd w:id="413"/>
    <w:bookmarkStart w:name="z446" w:id="414"/>
    <w:p>
      <w:pPr>
        <w:spacing w:after="0"/>
        <w:ind w:left="0"/>
        <w:jc w:val="both"/>
      </w:pPr>
      <w:r>
        <w:rPr>
          <w:rFonts w:ascii="Times New Roman"/>
          <w:b w:val="false"/>
          <w:i w:val="false"/>
          <w:color w:val="000000"/>
          <w:sz w:val="28"/>
        </w:rPr>
        <w:t>
      16) өрттерді зерделеуді және талдауды, олардың туындауы мен өршуіне себеп болатын жағдайларды, орындарын, себептерін және шарттарын орнатуды ұйымдастырады, осы негізде әзірлікті арттыру және жетілдіру бойынша іс-шараларды әзірлейді;</w:t>
      </w:r>
    </w:p>
    <w:bookmarkEnd w:id="414"/>
    <w:bookmarkStart w:name="z447" w:id="415"/>
    <w:p>
      <w:pPr>
        <w:spacing w:after="0"/>
        <w:ind w:left="0"/>
        <w:jc w:val="both"/>
      </w:pPr>
      <w:r>
        <w:rPr>
          <w:rFonts w:ascii="Times New Roman"/>
          <w:b w:val="false"/>
          <w:i w:val="false"/>
          <w:color w:val="000000"/>
          <w:sz w:val="28"/>
        </w:rPr>
        <w:t>
      17) өрт сөндіру, құтқару және өзге де техниканың, өрт-техникалық және авариялық-құтқару жабдықтарының, байланыс құралдарының, ұйымдастыру техникасы мен басқа да мүліктің барына және техникалық жай-күйіне есеп жүргізеді, сондай-ақ оларды есептен шығаруға қажетті құжаттаманы ресімдейді;</w:t>
      </w:r>
    </w:p>
    <w:bookmarkEnd w:id="415"/>
    <w:bookmarkStart w:name="z448" w:id="416"/>
    <w:p>
      <w:pPr>
        <w:spacing w:after="0"/>
        <w:ind w:left="0"/>
        <w:jc w:val="both"/>
      </w:pPr>
      <w:r>
        <w:rPr>
          <w:rFonts w:ascii="Times New Roman"/>
          <w:b w:val="false"/>
          <w:i w:val="false"/>
          <w:color w:val="000000"/>
          <w:sz w:val="28"/>
        </w:rPr>
        <w:t>
      18) өртке қарсы қызмет объектілерін пайдалануды, өрт сөндіру, құтқару және басқа да техниканы, өрт-техникалық жарақтарын, авариялық-құтқару жабдықтарын, байланыс құралдарын, құрал-жабдықтар мен мүлікті жөндеу және оларға техникалық қызмет көрсетуді қамтамасыз етеді және бақылайды;</w:t>
      </w:r>
    </w:p>
    <w:bookmarkEnd w:id="416"/>
    <w:bookmarkStart w:name="z449" w:id="417"/>
    <w:p>
      <w:pPr>
        <w:spacing w:after="0"/>
        <w:ind w:left="0"/>
        <w:jc w:val="both"/>
      </w:pPr>
      <w:r>
        <w:rPr>
          <w:rFonts w:ascii="Times New Roman"/>
          <w:b w:val="false"/>
          <w:i w:val="false"/>
          <w:color w:val="000000"/>
          <w:sz w:val="28"/>
        </w:rPr>
        <w:t>
      19) жол-көлік оқиғалары туралы мәліметтерді жинақтайды және талдайды, автокөлік құралдарын қауіпсіз пайдалануды ұйымдастырады және қамтамасыз етеді, қауіпсіздік техникасының, еңбекті қорғау мен өрт қауіпсіздігінің жай-күйіне бақылауды жүзеге асырады, оларды жақсарту бойынша іс-шараларды әзірлейді;</w:t>
      </w:r>
    </w:p>
    <w:bookmarkEnd w:id="417"/>
    <w:bookmarkStart w:name="z450" w:id="418"/>
    <w:p>
      <w:pPr>
        <w:spacing w:after="0"/>
        <w:ind w:left="0"/>
        <w:jc w:val="both"/>
      </w:pPr>
      <w:r>
        <w:rPr>
          <w:rFonts w:ascii="Times New Roman"/>
          <w:b w:val="false"/>
          <w:i w:val="false"/>
          <w:color w:val="000000"/>
          <w:sz w:val="28"/>
        </w:rPr>
        <w:t>
      20) жедел–техникалық қызметті, ақпараттық-телекоммуникациялық жүйелердің жұмыс істеуін, техника мен байланыс, ақпараттандыру құралдарының жедел әзірлігін ұйымдастырады;</w:t>
      </w:r>
    </w:p>
    <w:bookmarkEnd w:id="418"/>
    <w:bookmarkStart w:name="z451" w:id="419"/>
    <w:p>
      <w:pPr>
        <w:spacing w:after="0"/>
        <w:ind w:left="0"/>
        <w:jc w:val="both"/>
      </w:pPr>
      <w:r>
        <w:rPr>
          <w:rFonts w:ascii="Times New Roman"/>
          <w:b w:val="false"/>
          <w:i w:val="false"/>
          <w:color w:val="000000"/>
          <w:sz w:val="28"/>
        </w:rPr>
        <w:t>
      21) материалдық құндылықтардың нақты бар-жоғына есебін жүргізу, сақтау және беру тәртібінің сақталуының дұрыстығына жоспарлы және жоспардан тыс тексерулер жүргізеді;</w:t>
      </w:r>
    </w:p>
    <w:bookmarkEnd w:id="419"/>
    <w:bookmarkStart w:name="z452" w:id="420"/>
    <w:p>
      <w:pPr>
        <w:spacing w:after="0"/>
        <w:ind w:left="0"/>
        <w:jc w:val="both"/>
      </w:pPr>
      <w:r>
        <w:rPr>
          <w:rFonts w:ascii="Times New Roman"/>
          <w:b w:val="false"/>
          <w:i w:val="false"/>
          <w:color w:val="000000"/>
          <w:sz w:val="28"/>
        </w:rPr>
        <w:t>
      22) күштер мен құралдарды тарту тәртібін айқындайды, өртке қарсы қызмет гарнизоны бөлімшелерінің шығу кестесін әзірлейді;</w:t>
      </w:r>
    </w:p>
    <w:bookmarkEnd w:id="420"/>
    <w:bookmarkStart w:name="z453" w:id="421"/>
    <w:p>
      <w:pPr>
        <w:spacing w:after="0"/>
        <w:ind w:left="0"/>
        <w:jc w:val="both"/>
      </w:pPr>
      <w:r>
        <w:rPr>
          <w:rFonts w:ascii="Times New Roman"/>
          <w:b w:val="false"/>
          <w:i w:val="false"/>
          <w:color w:val="000000"/>
          <w:sz w:val="28"/>
        </w:rPr>
        <w:t>
      23) ауылдық жерлерде өрттерді сөндіруге күштер мен құралдарды тарту жоспарларын әзірлеуге бақылауды жүзеге асырады;</w:t>
      </w:r>
    </w:p>
    <w:bookmarkEnd w:id="421"/>
    <w:bookmarkStart w:name="z454" w:id="422"/>
    <w:p>
      <w:pPr>
        <w:spacing w:after="0"/>
        <w:ind w:left="0"/>
        <w:jc w:val="both"/>
      </w:pPr>
      <w:r>
        <w:rPr>
          <w:rFonts w:ascii="Times New Roman"/>
          <w:b w:val="false"/>
          <w:i w:val="false"/>
          <w:color w:val="000000"/>
          <w:sz w:val="28"/>
        </w:rPr>
        <w:t>
      24) жергілікті атқарушы органдардың бюджет қаражаты есебінен өртке қарсы қызмет объектілерін материалдық-техникалық жарақтандыру, салу, реконструкциялау және жөндеу бойынша Департаментке ұсыныстар енгізеді;</w:t>
      </w:r>
    </w:p>
    <w:bookmarkEnd w:id="422"/>
    <w:bookmarkStart w:name="z455" w:id="423"/>
    <w:p>
      <w:pPr>
        <w:spacing w:after="0"/>
        <w:ind w:left="0"/>
        <w:jc w:val="both"/>
      </w:pPr>
      <w:r>
        <w:rPr>
          <w:rFonts w:ascii="Times New Roman"/>
          <w:b w:val="false"/>
          <w:i w:val="false"/>
          <w:color w:val="000000"/>
          <w:sz w:val="28"/>
        </w:rPr>
        <w:t>
      25) жергілікті атқарушы органдарға мемлекеттік өртке қарсы қызмет бөлімшелері жоқ елді мекендерде өрт сөндіру бекеттерін құруға және олардың одан әрі жұмыс істеуіне жәрдем көрсетеді;</w:t>
      </w:r>
    </w:p>
    <w:bookmarkEnd w:id="423"/>
    <w:bookmarkStart w:name="z456" w:id="424"/>
    <w:p>
      <w:pPr>
        <w:spacing w:after="0"/>
        <w:ind w:left="0"/>
        <w:jc w:val="both"/>
      </w:pPr>
      <w:r>
        <w:rPr>
          <w:rFonts w:ascii="Times New Roman"/>
          <w:b w:val="false"/>
          <w:i w:val="false"/>
          <w:color w:val="000000"/>
          <w:sz w:val="28"/>
        </w:rPr>
        <w:t>
      26) Қызметтің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Департаментке ұсыныстар береді;</w:t>
      </w:r>
    </w:p>
    <w:bookmarkEnd w:id="424"/>
    <w:bookmarkStart w:name="z457" w:id="425"/>
    <w:p>
      <w:pPr>
        <w:spacing w:after="0"/>
        <w:ind w:left="0"/>
        <w:jc w:val="both"/>
      </w:pPr>
      <w:r>
        <w:rPr>
          <w:rFonts w:ascii="Times New Roman"/>
          <w:b w:val="false"/>
          <w:i w:val="false"/>
          <w:color w:val="000000"/>
          <w:sz w:val="28"/>
        </w:rPr>
        <w:t>
      27) Қызметтің бірыңғай кадр саясатын жүргізеді;</w:t>
      </w:r>
    </w:p>
    <w:bookmarkEnd w:id="425"/>
    <w:bookmarkStart w:name="z458" w:id="426"/>
    <w:p>
      <w:pPr>
        <w:spacing w:after="0"/>
        <w:ind w:left="0"/>
        <w:jc w:val="both"/>
      </w:pPr>
      <w:r>
        <w:rPr>
          <w:rFonts w:ascii="Times New Roman"/>
          <w:b w:val="false"/>
          <w:i w:val="false"/>
          <w:color w:val="000000"/>
          <w:sz w:val="28"/>
        </w:rPr>
        <w:t>
      28) Қызметтің қызметін ақпараттық-талдау, ұйымдық-құқықтық, жұмылдыру, материалдық-техникалық және қаржымен қамтамасыз етуді ұйымдастырады;</w:t>
      </w:r>
    </w:p>
    <w:bookmarkEnd w:id="426"/>
    <w:bookmarkStart w:name="z459" w:id="427"/>
    <w:p>
      <w:pPr>
        <w:spacing w:after="0"/>
        <w:ind w:left="0"/>
        <w:jc w:val="both"/>
      </w:pPr>
      <w:r>
        <w:rPr>
          <w:rFonts w:ascii="Times New Roman"/>
          <w:b w:val="false"/>
          <w:i w:val="false"/>
          <w:color w:val="000000"/>
          <w:sz w:val="28"/>
        </w:rPr>
        <w:t>
      29) Қызметтің аттестаттау және конкурстық комиссиясының жұмысына жалпы басшылықты жүзеге асырады;</w:t>
      </w:r>
    </w:p>
    <w:bookmarkEnd w:id="427"/>
    <w:bookmarkStart w:name="z460" w:id="428"/>
    <w:p>
      <w:pPr>
        <w:spacing w:after="0"/>
        <w:ind w:left="0"/>
        <w:jc w:val="both"/>
      </w:pPr>
      <w:r>
        <w:rPr>
          <w:rFonts w:ascii="Times New Roman"/>
          <w:b w:val="false"/>
          <w:i w:val="false"/>
          <w:color w:val="000000"/>
          <w:sz w:val="28"/>
        </w:rPr>
        <w:t>
      30) өз құзыреті шегінде мемлекеттік сатып алуды өткізуді, сондай-ақ қаржылық жоспарлауды, бухгалтерлік есепті және қаржылық есептілікті ұйымдастырады;</w:t>
      </w:r>
    </w:p>
    <w:bookmarkEnd w:id="428"/>
    <w:bookmarkStart w:name="z461" w:id="429"/>
    <w:p>
      <w:pPr>
        <w:spacing w:after="0"/>
        <w:ind w:left="0"/>
        <w:jc w:val="both"/>
      </w:pPr>
      <w:r>
        <w:rPr>
          <w:rFonts w:ascii="Times New Roman"/>
          <w:b w:val="false"/>
          <w:i w:val="false"/>
          <w:color w:val="000000"/>
          <w:sz w:val="28"/>
        </w:rPr>
        <w:t>
      31) Департамент, Комитет және Министрлік бекіткен нысанға сәйкес есептілікті уақтылы жасауды қамтамасыз етеді;</w:t>
      </w:r>
    </w:p>
    <w:bookmarkEnd w:id="429"/>
    <w:bookmarkStart w:name="z462" w:id="430"/>
    <w:p>
      <w:pPr>
        <w:spacing w:after="0"/>
        <w:ind w:left="0"/>
        <w:jc w:val="both"/>
      </w:pPr>
      <w:r>
        <w:rPr>
          <w:rFonts w:ascii="Times New Roman"/>
          <w:b w:val="false"/>
          <w:i w:val="false"/>
          <w:color w:val="000000"/>
          <w:sz w:val="28"/>
        </w:rPr>
        <w:t>
      32) жеке және заңды тұлғалардың өтініштерін уақтылы қарауды қамтамасыз етеді;</w:t>
      </w:r>
    </w:p>
    <w:bookmarkEnd w:id="430"/>
    <w:bookmarkStart w:name="z463" w:id="431"/>
    <w:p>
      <w:pPr>
        <w:spacing w:after="0"/>
        <w:ind w:left="0"/>
        <w:jc w:val="both"/>
      </w:pPr>
      <w:r>
        <w:rPr>
          <w:rFonts w:ascii="Times New Roman"/>
          <w:b w:val="false"/>
          <w:i w:val="false"/>
          <w:color w:val="000000"/>
          <w:sz w:val="28"/>
        </w:rPr>
        <w:t>
      33) Қызмет қызметкерлерін, олардың отбасы мүшелерін және мемлекеттік өртке қарсы қызмет органдары зейнеткерлерін әлеуметтік дамыту, оларға медициналық, санаторлық-курорттық қызмет көрсетуді, тұрғын үй-тұрмыстық, қызметтік-шаруашылық жағдайларын жақсарту бойынша шаралар қабылдайды;</w:t>
      </w:r>
    </w:p>
    <w:bookmarkEnd w:id="431"/>
    <w:bookmarkStart w:name="z464" w:id="432"/>
    <w:p>
      <w:pPr>
        <w:spacing w:after="0"/>
        <w:ind w:left="0"/>
        <w:jc w:val="both"/>
      </w:pPr>
      <w:r>
        <w:rPr>
          <w:rFonts w:ascii="Times New Roman"/>
          <w:b w:val="false"/>
          <w:i w:val="false"/>
          <w:color w:val="000000"/>
          <w:sz w:val="28"/>
        </w:rPr>
        <w:t>
      34) азаматтық қорғау органдарының қатардағы, кіші және орта басшы құрамдағы тұлғаларына азаматтық қорғау капитанына дейінгі атақты қоса алғанда, кезекті арнайы атақтар береді;</w:t>
      </w:r>
    </w:p>
    <w:bookmarkEnd w:id="432"/>
    <w:bookmarkStart w:name="z465" w:id="433"/>
    <w:p>
      <w:pPr>
        <w:spacing w:after="0"/>
        <w:ind w:left="0"/>
        <w:jc w:val="both"/>
      </w:pPr>
      <w:r>
        <w:rPr>
          <w:rFonts w:ascii="Times New Roman"/>
          <w:b w:val="false"/>
          <w:i w:val="false"/>
          <w:color w:val="000000"/>
          <w:sz w:val="28"/>
        </w:rPr>
        <w:t>
      35) өрт қауіпсіздігі және авариялық-құтқару жұмыстары мен шұғыл жұмыстарды жүргізу саласындағы нормативтік құқықтық актілерге, техникалық регламенттерге және әдістемелік нұсқауларға өзгерістер мен толықтырулар енгізу жөнінде Департаментке, Комитетке және Министрлікке ұсыныстар енгізеді;</w:t>
      </w:r>
    </w:p>
    <w:bookmarkEnd w:id="433"/>
    <w:bookmarkStart w:name="z466" w:id="434"/>
    <w:p>
      <w:pPr>
        <w:spacing w:after="0"/>
        <w:ind w:left="0"/>
        <w:jc w:val="both"/>
      </w:pPr>
      <w:r>
        <w:rPr>
          <w:rFonts w:ascii="Times New Roman"/>
          <w:b w:val="false"/>
          <w:i w:val="false"/>
          <w:color w:val="000000"/>
          <w:sz w:val="28"/>
        </w:rPr>
        <w:t>
      36) Қызметтің құрылымдық, өрт сөндіру және құтқару бөлімшелерінің ережелерін, Қызмет қызметкерлерінің функционалдық міндеттерін (лауазымдық нұсқаулықтарын) бекітеді;</w:t>
      </w:r>
    </w:p>
    <w:bookmarkEnd w:id="434"/>
    <w:bookmarkStart w:name="z467" w:id="435"/>
    <w:p>
      <w:pPr>
        <w:spacing w:after="0"/>
        <w:ind w:left="0"/>
        <w:jc w:val="both"/>
      </w:pPr>
      <w:r>
        <w:rPr>
          <w:rFonts w:ascii="Times New Roman"/>
          <w:b w:val="false"/>
          <w:i w:val="false"/>
          <w:color w:val="000000"/>
          <w:sz w:val="28"/>
        </w:rPr>
        <w:t>
      37) ұжымда моральдық-психологиялық климатты ұстауға, бағынысты қызметкерлердің ар-намыс кодексін және Қызметте міндетті жүріс-тұрыс нормаларын сақтауға, құрылымдық бөлімшелерде сыбайлас жемқорлыққа қарсы іс-әрекет жасауға тікелей жауапты болады;</w:t>
      </w:r>
    </w:p>
    <w:bookmarkEnd w:id="435"/>
    <w:bookmarkStart w:name="z468" w:id="436"/>
    <w:p>
      <w:pPr>
        <w:spacing w:after="0"/>
        <w:ind w:left="0"/>
        <w:jc w:val="both"/>
      </w:pPr>
      <w:r>
        <w:rPr>
          <w:rFonts w:ascii="Times New Roman"/>
          <w:b w:val="false"/>
          <w:i w:val="false"/>
          <w:color w:val="000000"/>
          <w:sz w:val="28"/>
        </w:rPr>
        <w:t>
      38) бағыныстыларының сыбайлас жемқорлық қылмыстарын және құқық бұзушылықтарын жасаудың әрбір фактісі бойынша сыбайлас жемқорлыққа қарсы шаралар қабылдайды;</w:t>
      </w:r>
    </w:p>
    <w:bookmarkEnd w:id="436"/>
    <w:bookmarkStart w:name="z469" w:id="437"/>
    <w:p>
      <w:pPr>
        <w:spacing w:after="0"/>
        <w:ind w:left="0"/>
        <w:jc w:val="both"/>
      </w:pPr>
      <w:r>
        <w:rPr>
          <w:rFonts w:ascii="Times New Roman"/>
          <w:b w:val="false"/>
          <w:i w:val="false"/>
          <w:color w:val="000000"/>
          <w:sz w:val="28"/>
        </w:rPr>
        <w:t>
      39) дәрігерге дейінгі және медициналық көмек көрсету бойынша қызметкерлерді даярлау және оқыту бойынша шаралар қабылдайды;</w:t>
      </w:r>
    </w:p>
    <w:bookmarkEnd w:id="437"/>
    <w:bookmarkStart w:name="z470" w:id="438"/>
    <w:p>
      <w:pPr>
        <w:spacing w:after="0"/>
        <w:ind w:left="0"/>
        <w:jc w:val="both"/>
      </w:pPr>
      <w:r>
        <w:rPr>
          <w:rFonts w:ascii="Times New Roman"/>
          <w:b w:val="false"/>
          <w:i w:val="false"/>
          <w:color w:val="000000"/>
          <w:sz w:val="28"/>
        </w:rPr>
        <w:t>
      40) Қазақстан Республикасы заңнамасымен, осы жарғымен және Министрлік жүктеген өзге де функцияларды жүзеге асырады.</w:t>
      </w:r>
    </w:p>
    <w:bookmarkEnd w:id="438"/>
    <w:bookmarkStart w:name="z471" w:id="439"/>
    <w:p>
      <w:pPr>
        <w:spacing w:after="0"/>
        <w:ind w:left="0"/>
        <w:jc w:val="left"/>
      </w:pPr>
      <w:r>
        <w:rPr>
          <w:rFonts w:ascii="Times New Roman"/>
          <w:b/>
          <w:i w:val="false"/>
          <w:color w:val="000000"/>
        </w:rPr>
        <w:t xml:space="preserve"> 5-тарау. Қызметтің мүлкінің құрылу тәртібі</w:t>
      </w:r>
    </w:p>
    <w:bookmarkEnd w:id="439"/>
    <w:bookmarkStart w:name="z472" w:id="440"/>
    <w:p>
      <w:pPr>
        <w:spacing w:after="0"/>
        <w:ind w:left="0"/>
        <w:jc w:val="both"/>
      </w:pPr>
      <w:r>
        <w:rPr>
          <w:rFonts w:ascii="Times New Roman"/>
          <w:b w:val="false"/>
          <w:i w:val="false"/>
          <w:color w:val="000000"/>
          <w:sz w:val="28"/>
        </w:rPr>
        <w:t>
      25. Қызмет мүлкін құны оның теңгерімінде айқындалатын заңды тұлғаның активтері құрайды. Қызмет мүлкі:</w:t>
      </w:r>
    </w:p>
    <w:bookmarkEnd w:id="440"/>
    <w:bookmarkStart w:name="z473" w:id="441"/>
    <w:p>
      <w:pPr>
        <w:spacing w:after="0"/>
        <w:ind w:left="0"/>
        <w:jc w:val="both"/>
      </w:pPr>
      <w:r>
        <w:rPr>
          <w:rFonts w:ascii="Times New Roman"/>
          <w:b w:val="false"/>
          <w:i w:val="false"/>
          <w:color w:val="000000"/>
          <w:sz w:val="28"/>
        </w:rPr>
        <w:t>
      1) оған меншік иесі берген мүлік;</w:t>
      </w:r>
    </w:p>
    <w:bookmarkEnd w:id="441"/>
    <w:bookmarkStart w:name="z474" w:id="442"/>
    <w:p>
      <w:pPr>
        <w:spacing w:after="0"/>
        <w:ind w:left="0"/>
        <w:jc w:val="both"/>
      </w:pPr>
      <w:r>
        <w:rPr>
          <w:rFonts w:ascii="Times New Roman"/>
          <w:b w:val="false"/>
          <w:i w:val="false"/>
          <w:color w:val="000000"/>
          <w:sz w:val="28"/>
        </w:rPr>
        <w:t>
      2) Қазақстан Республикасының заңнамасында тыйым салынбаған өзге де қаржы көздері есебінен құралады.</w:t>
      </w:r>
    </w:p>
    <w:bookmarkEnd w:id="442"/>
    <w:bookmarkStart w:name="z475" w:id="443"/>
    <w:p>
      <w:pPr>
        <w:spacing w:after="0"/>
        <w:ind w:left="0"/>
        <w:jc w:val="both"/>
      </w:pPr>
      <w:r>
        <w:rPr>
          <w:rFonts w:ascii="Times New Roman"/>
          <w:b w:val="false"/>
          <w:i w:val="false"/>
          <w:color w:val="000000"/>
          <w:sz w:val="28"/>
        </w:rPr>
        <w:t>
      26. Қызметтің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43"/>
    <w:bookmarkStart w:name="z476" w:id="444"/>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Қызметтің қызметі Министрліктің бюджетінен қаржыландырады.</w:t>
      </w:r>
    </w:p>
    <w:bookmarkEnd w:id="444"/>
    <w:bookmarkStart w:name="z477" w:id="445"/>
    <w:p>
      <w:pPr>
        <w:spacing w:after="0"/>
        <w:ind w:left="0"/>
        <w:jc w:val="both"/>
      </w:pPr>
      <w:r>
        <w:rPr>
          <w:rFonts w:ascii="Times New Roman"/>
          <w:b w:val="false"/>
          <w:i w:val="false"/>
          <w:color w:val="000000"/>
          <w:sz w:val="28"/>
        </w:rPr>
        <w:t>
      28. Қызмет бухгалтерлік есеп жүргізеді және Қазақстан Республикасының заңнамасына сәйкес есептілік ұсынады.</w:t>
      </w:r>
    </w:p>
    <w:bookmarkEnd w:id="445"/>
    <w:bookmarkStart w:name="z478" w:id="446"/>
    <w:p>
      <w:pPr>
        <w:spacing w:after="0"/>
        <w:ind w:left="0"/>
        <w:jc w:val="both"/>
      </w:pPr>
      <w:r>
        <w:rPr>
          <w:rFonts w:ascii="Times New Roman"/>
          <w:b w:val="false"/>
          <w:i w:val="false"/>
          <w:color w:val="000000"/>
          <w:sz w:val="28"/>
        </w:rPr>
        <w:t>
      29. Қызметтің қаржылық-шаруашылық қызметін тексеруді және ревизияны Қазақстан Республикасы заңнамасында белгіленген тәртіппен Министрлік жүзеге асырады.</w:t>
      </w:r>
    </w:p>
    <w:bookmarkEnd w:id="446"/>
    <w:bookmarkStart w:name="z479" w:id="447"/>
    <w:p>
      <w:pPr>
        <w:spacing w:after="0"/>
        <w:ind w:left="0"/>
        <w:jc w:val="left"/>
      </w:pPr>
      <w:r>
        <w:rPr>
          <w:rFonts w:ascii="Times New Roman"/>
          <w:b/>
          <w:i w:val="false"/>
          <w:color w:val="000000"/>
        </w:rPr>
        <w:t xml:space="preserve"> 6-тарау. Қызметтің жұмыс тәртібі</w:t>
      </w:r>
    </w:p>
    <w:bookmarkEnd w:id="447"/>
    <w:bookmarkStart w:name="z480" w:id="448"/>
    <w:p>
      <w:pPr>
        <w:spacing w:after="0"/>
        <w:ind w:left="0"/>
        <w:jc w:val="both"/>
      </w:pPr>
      <w:r>
        <w:rPr>
          <w:rFonts w:ascii="Times New Roman"/>
          <w:b w:val="false"/>
          <w:i w:val="false"/>
          <w:color w:val="000000"/>
          <w:sz w:val="28"/>
        </w:rPr>
        <w:t>
      30. Қызметтің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448"/>
    <w:bookmarkStart w:name="z481" w:id="449"/>
    <w:p>
      <w:pPr>
        <w:spacing w:after="0"/>
        <w:ind w:left="0"/>
        <w:jc w:val="left"/>
      </w:pPr>
      <w:r>
        <w:rPr>
          <w:rFonts w:ascii="Times New Roman"/>
          <w:b/>
          <w:i w:val="false"/>
          <w:color w:val="000000"/>
        </w:rPr>
        <w:t xml:space="preserve"> 7-тарау. Құрылтай құжаттарына өзгерістер мен толықтырулар енгізу тәртібі</w:t>
      </w:r>
    </w:p>
    <w:bookmarkEnd w:id="449"/>
    <w:bookmarkStart w:name="z482" w:id="450"/>
    <w:p>
      <w:pPr>
        <w:spacing w:after="0"/>
        <w:ind w:left="0"/>
        <w:jc w:val="both"/>
      </w:pPr>
      <w:r>
        <w:rPr>
          <w:rFonts w:ascii="Times New Roman"/>
          <w:b w:val="false"/>
          <w:i w:val="false"/>
          <w:color w:val="000000"/>
          <w:sz w:val="28"/>
        </w:rPr>
        <w:t>
      31. Қызметтің құрылтай құжаттарына өзгерістер мен толықтырулар енгізу Министрліктің шешімі бойынша жүзеге асырылады, жәңе "Заңды тұлғаларды мемлекеттік тіркеу және филиалдар мен өкілдіктерді есептік тіркеу туралы" Қазақстан Республикасы Заңға сәйкес аймақты тіркеу органдарында тіркеледі.</w:t>
      </w:r>
    </w:p>
    <w:bookmarkEnd w:id="450"/>
    <w:bookmarkStart w:name="z483" w:id="451"/>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51"/>
    <w:bookmarkStart w:name="z484" w:id="452"/>
    <w:p>
      <w:pPr>
        <w:spacing w:after="0"/>
        <w:ind w:left="0"/>
        <w:jc w:val="both"/>
      </w:pPr>
      <w:r>
        <w:rPr>
          <w:rFonts w:ascii="Times New Roman"/>
          <w:b w:val="false"/>
          <w:i w:val="false"/>
          <w:color w:val="000000"/>
          <w:sz w:val="28"/>
        </w:rPr>
        <w:t>
      32. Қызметті қайта ұйымдастыру және тарату Қазақстан Республикасының заңнамасына сәйкес жүзеге асырылады.</w:t>
      </w:r>
    </w:p>
    <w:bookmarkEnd w:id="4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