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79f3" w14:textId="07e7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мәдениет, тілдерді дамыту және архив ісі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2021 жылғы 17 қаңтардағы № 19/1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 xml:space="preserve">қаулысына </w:t>
      </w:r>
      <w:r>
        <w:rPr>
          <w:rFonts w:ascii="Times New Roman"/>
          <w:b w:val="false"/>
          <w:i w:val="false"/>
          <w:color w:val="000000"/>
          <w:sz w:val="28"/>
        </w:rPr>
        <w:t>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"Павлодар облысының мәдениет, тілдерді дамыту және архив ісі басқармасы" мемлекеттік мекемесі (бұдан әрі – ММ) туралы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Павлодар облысы әкімдігінің 2021 жылғы 25 мамырдағы "Павлодар облысының мәдениет, тілдерді дамыту және архив ісі басқармасы" мемлекеттік мекемесі туралы ережені бекіту және Павлодар облысы әкімдігінің кейбір қаулыларының күшін жою туралы" № 138/4 қаулысының күші жойылсын.</w:t>
      </w:r>
    </w:p>
    <w:bookmarkEnd w:id="2"/>
    <w:bookmarkStart w:name="z4" w:id="3"/>
    <w:p>
      <w:pPr>
        <w:spacing w:after="0"/>
        <w:ind w:left="0"/>
        <w:jc w:val="both"/>
      </w:pPr>
      <w:r>
        <w:rPr>
          <w:rFonts w:ascii="Times New Roman"/>
          <w:b w:val="false"/>
          <w:i w:val="false"/>
          <w:color w:val="000000"/>
          <w:sz w:val="28"/>
        </w:rPr>
        <w:t>
      3. "Павлодар облысының мәдениет, тілдерді дамыту және архив ісі басқармасы" ММ заңнамамен белгіленген тәртіпте:</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электрондық түрдегі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кәсіпорынына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А.А. Құрмановаға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"17" қаңтар</w:t>
            </w:r>
            <w:r>
              <w:br/>
            </w:r>
            <w:r>
              <w:rPr>
                <w:rFonts w:ascii="Times New Roman"/>
                <w:b w:val="false"/>
                <w:i w:val="false"/>
                <w:color w:val="000000"/>
                <w:sz w:val="20"/>
              </w:rPr>
              <w:t xml:space="preserve">№ 19/1 қаулысымен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облысының мәдениет, тілдерді дамыту және архив ісі басқармасы" мемлекеттік мекемесі туралы ереже</w:t>
      </w:r>
    </w:p>
    <w:bookmarkEnd w:id="5"/>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облысының мәдениет, тілдерді дамыту және архив ісі басқармасы" мемлекеттік мекемесі Павлодар облысының аумағында мәдениет және өнер, мемлекеттік тіл саясаты, архив ісі мен құжаттамалық қамтамасыз ету салаларында қызметті жүзеге асыруға Павлодар облысының әкімдігі уәкілеттік берген Қазақстан Республикасының мемлекеттiк органы болып табылады.</w:t>
      </w:r>
    </w:p>
    <w:p>
      <w:pPr>
        <w:spacing w:after="0"/>
        <w:ind w:left="0"/>
        <w:jc w:val="both"/>
      </w:pPr>
      <w:r>
        <w:rPr>
          <w:rFonts w:ascii="Times New Roman"/>
          <w:b w:val="false"/>
          <w:i w:val="false"/>
          <w:color w:val="000000"/>
          <w:sz w:val="28"/>
        </w:rPr>
        <w:t>
      2. "Павлодар облысының мәдениет, тілдерді дамыту және архив ісі басқармасы" мемлекеттік мекемесінің ведомстволары жоқ.</w:t>
      </w:r>
    </w:p>
    <w:p>
      <w:pPr>
        <w:spacing w:after="0"/>
        <w:ind w:left="0"/>
        <w:jc w:val="both"/>
      </w:pPr>
      <w:r>
        <w:rPr>
          <w:rFonts w:ascii="Times New Roman"/>
          <w:b w:val="false"/>
          <w:i w:val="false"/>
          <w:color w:val="000000"/>
          <w:sz w:val="28"/>
        </w:rPr>
        <w:t>
      3. "Павлодар облысының мәдениет, тілдерді дамыту және архив ісі басқармасы" мемлекеттік мекемесі өз қызметін Қазақстан Республикасының Конституциясына және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мәдениет, тілдерді дамыту және архив ісі басқармасы" мемлекеттік мекемесі мемлекеттік мекеменің ұйымдық-құқықтық нысанындағы заңды тұлғасы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облысының мәдениет, тілдерді дамыту және архив ісі басқармасы"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6. "Павлодар облысының мәдениет, тілдерді дамыту және архив ісі басқармасы" мемлекеттік мекемесінің егер заңнамаға сәйкес осыған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облысының мәдениет, тілдерді дамыту және архив ісі басқармасы" мемлекеттік мекемесі өз құзыретiнiң мәселелерi бойынша заңнамамен белгiленген тәртiпте "Павлодар облысының мәдениет, тілдерді дамыту және архив ісі басқармасы"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"Павлодар облысының мәдениет, тілдерді дамыту және архив ісі басқармасы" мемлекеттік мекемесінің құрылымы мен штат санының лимитi қолданыстағы заңнамаға сәйкес бекiтiледі.</w:t>
      </w:r>
    </w:p>
    <w:p>
      <w:pPr>
        <w:spacing w:after="0"/>
        <w:ind w:left="0"/>
        <w:jc w:val="both"/>
      </w:pPr>
      <w:r>
        <w:rPr>
          <w:rFonts w:ascii="Times New Roman"/>
          <w:b w:val="false"/>
          <w:i w:val="false"/>
          <w:color w:val="000000"/>
          <w:sz w:val="28"/>
        </w:rPr>
        <w:t>
      9. "Павлодар облысының мәдениет, тілдерді дамыту және архив ісі басқармасы" мемлекеттік мекемесінің орналасқан жерi: Қазақстан Республикасы, Павлодар облысы, 140000, Павлодар қаласы, Академик Марғұлан көшесі, 115-үй.</w:t>
      </w:r>
    </w:p>
    <w:p>
      <w:pPr>
        <w:spacing w:after="0"/>
        <w:ind w:left="0"/>
        <w:jc w:val="both"/>
      </w:pPr>
      <w:r>
        <w:rPr>
          <w:rFonts w:ascii="Times New Roman"/>
          <w:b w:val="false"/>
          <w:i w:val="false"/>
          <w:color w:val="000000"/>
          <w:sz w:val="28"/>
        </w:rPr>
        <w:t>
      10. "Павлодар облысының мәдениет, тілдерді дамыту және архив ісі басқармасы" мемлекеттік мекемесінің жұмыс режимі: дүйсенбі – жұма күндері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"Павлодар облысының мәдениет, тілдерді дамыту және архив ісі басқармасы" мемлекеттiк мекемесi; орыс тілінде: государственное учреждение "Управление культуры, развития языков и архивного дела Павлодарской области".</w:t>
      </w:r>
    </w:p>
    <w:p>
      <w:pPr>
        <w:spacing w:after="0"/>
        <w:ind w:left="0"/>
        <w:jc w:val="both"/>
      </w:pPr>
      <w:r>
        <w:rPr>
          <w:rFonts w:ascii="Times New Roman"/>
          <w:b w:val="false"/>
          <w:i w:val="false"/>
          <w:color w:val="000000"/>
          <w:sz w:val="28"/>
        </w:rPr>
        <w:t>
      12. Мемлекет Павлодар облысының әкімдігі тұлғасында "Павлодар облысының мәдениет, тілдерді дамыту және архив ісі басқармасы" мемлекеттiк мекемесiнің құрылтайшысы болып табылады.</w:t>
      </w:r>
    </w:p>
    <w:p>
      <w:pPr>
        <w:spacing w:after="0"/>
        <w:ind w:left="0"/>
        <w:jc w:val="both"/>
      </w:pPr>
      <w:r>
        <w:rPr>
          <w:rFonts w:ascii="Times New Roman"/>
          <w:b w:val="false"/>
          <w:i w:val="false"/>
          <w:color w:val="000000"/>
          <w:sz w:val="28"/>
        </w:rPr>
        <w:t>
      13. Осы Ереже "Павлодар облысының мәдениет, тілдерді дамыту және архив ісі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14. "Павлодар облысының мәдениет, тілдерді дамыту және архив ісі басқармасы" мемлекеттік мекемесінің қызметін қаржыландыру Қазақстан Республикасының заңнамасына сәйкес облыстық бюджеттен жүзеге асырылады.</w:t>
      </w:r>
    </w:p>
    <w:p>
      <w:pPr>
        <w:spacing w:after="0"/>
        <w:ind w:left="0"/>
        <w:jc w:val="both"/>
      </w:pPr>
      <w:r>
        <w:rPr>
          <w:rFonts w:ascii="Times New Roman"/>
          <w:b w:val="false"/>
          <w:i w:val="false"/>
          <w:color w:val="000000"/>
          <w:sz w:val="28"/>
        </w:rPr>
        <w:t>
      15. "Павлодар облысының мәдениет, тілдерді дамыту және архив ісі басқармасы" мемлекеттік мекемесіне кәсіпкерлік субъектілерімен "Павлодар облысының мәдениет, тілдерді дамыту және архив ісі басқармасы"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мәдениет, тілдерді дамыту және архив ісі басқармасы" мемлекеттік мекемесіне Қазақстан Республикасының заңнамалық актiлерімен кiрiстер әкелетiн қызметтi жүзеге асыру құқығы берiлсе, онда осындай қызметтен алынған кiрiстер мемлекеттік бюджеттiң кiрiсiне жiберiледi.</w:t>
      </w:r>
    </w:p>
    <w:p>
      <w:pPr>
        <w:spacing w:after="0"/>
        <w:ind w:left="0"/>
        <w:jc w:val="both"/>
      </w:pPr>
      <w:r>
        <w:rPr>
          <w:rFonts w:ascii="Times New Roman"/>
          <w:b w:val="false"/>
          <w:i w:val="false"/>
          <w:color w:val="000000"/>
          <w:sz w:val="28"/>
        </w:rPr>
        <w:t>
      2. "Павлодар облысының мәдениет, тілдерді дамыту және архив ісі басқармасы" мемлекеттік мекемесінің негізгі міндеттері, мақсаттары мен өкілеттіктері</w:t>
      </w:r>
    </w:p>
    <w:p>
      <w:pPr>
        <w:spacing w:after="0"/>
        <w:ind w:left="0"/>
        <w:jc w:val="both"/>
      </w:pPr>
      <w:r>
        <w:rPr>
          <w:rFonts w:ascii="Times New Roman"/>
          <w:b w:val="false"/>
          <w:i w:val="false"/>
          <w:color w:val="000000"/>
          <w:sz w:val="28"/>
        </w:rPr>
        <w:t xml:space="preserve">
      16. "Павлодар облысының мәдениет, тілдерді дамыту және архив ісі басқармасы" мемлекеттік мекемесінің миссиясы мәдениет, архив ісі және құжаттама саласында халыққа сапалы және қолжетімді қызметтер көрсету, мемлекеттік тілді қолдану және Павлодар облысының аумағында тұрып жатқан барлық этностардың тілдерін сақтауды қамтамасыз ететін үйлесімді тіл саясатын жүргізу бойынша мемлекеттік саясатты тиімді іске асыру болып табылады. </w:t>
      </w:r>
    </w:p>
    <w:p>
      <w:pPr>
        <w:spacing w:after="0"/>
        <w:ind w:left="0"/>
        <w:jc w:val="both"/>
      </w:pPr>
      <w:r>
        <w:rPr>
          <w:rFonts w:ascii="Times New Roman"/>
          <w:b w:val="false"/>
          <w:i w:val="false"/>
          <w:color w:val="000000"/>
          <w:sz w:val="28"/>
        </w:rPr>
        <w:t>
      17. Мәдениет, архив ісі және құжаттама саласындағы қызметтерге халықтың сұраныс деңгейін арттыру, Қазақстан Республикасының тіл туралы заңнамасын орындауды және тілдерді дамыту мен қолданудың мемлекеттік бағдарламасын іске асыруды қамтамасыз етуге бағытталған мемлекеттiк саясатты жүргiзу "Павлодар облысының мәдениет, тілдерді дамыту және архив ісі басқармасы" мемлекеттік мекемесінің мақсаты 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облыстық деңгейде мәдениет, тарихи-мәдени мұра объектілерін қорғау және пайдалану, архив ісі және құжаттамалыққамтамасыз ету салаларындағы мемлекеттік саясатты іске асыру;</w:t>
      </w:r>
    </w:p>
    <w:p>
      <w:pPr>
        <w:spacing w:after="0"/>
        <w:ind w:left="0"/>
        <w:jc w:val="both"/>
      </w:pPr>
      <w:r>
        <w:rPr>
          <w:rFonts w:ascii="Times New Roman"/>
          <w:b w:val="false"/>
          <w:i w:val="false"/>
          <w:color w:val="000000"/>
          <w:sz w:val="28"/>
        </w:rPr>
        <w:t>
      2) Қазақстан Республикасының "Қазақстан Республикасындағы тіл туралы" Заңының орындалуын ұйымдастыру және бақылауды қамтамасыз ету, облыстық ономастика комиссиясының жұмысын үйлестіру;</w:t>
      </w:r>
    </w:p>
    <w:p>
      <w:pPr>
        <w:spacing w:after="0"/>
        <w:ind w:left="0"/>
        <w:jc w:val="both"/>
      </w:pPr>
      <w:r>
        <w:rPr>
          <w:rFonts w:ascii="Times New Roman"/>
          <w:b w:val="false"/>
          <w:i w:val="false"/>
          <w:color w:val="000000"/>
          <w:sz w:val="28"/>
        </w:rPr>
        <w:t>
      3) басқармаға жүктелген өзге де міндеттер.</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облыс әкімдігі мен әкімінің қарауына негізгі даму бағыттары, облыстың әлеуметтік-мәдени дамуының мақсаттары, басымдықтары және стратегиялары бойынша мәселелерді жедел шешу бойынша ұсыныстар енгізуге;</w:t>
      </w:r>
    </w:p>
    <w:p>
      <w:pPr>
        <w:spacing w:after="0"/>
        <w:ind w:left="0"/>
        <w:jc w:val="both"/>
      </w:pPr>
      <w:r>
        <w:rPr>
          <w:rFonts w:ascii="Times New Roman"/>
          <w:b w:val="false"/>
          <w:i w:val="false"/>
          <w:color w:val="000000"/>
          <w:sz w:val="28"/>
        </w:rPr>
        <w:t>
      мемлекеттік органдардан және өзге де ұйымдардан, лауазымды тұлғалардан "Павлодар облысының мәдениет, тілдерді дамыту және архив ісі басқармасы" мемлекеттік мекемесінің алдына қойылған міндеттерді орындауға байланысты мәселелер бойынша қажетті ақпаратты, құжаттарды және басқа да материалдарды өтеусіз негізде сұратуға және алуға;</w:t>
      </w:r>
    </w:p>
    <w:p>
      <w:pPr>
        <w:spacing w:after="0"/>
        <w:ind w:left="0"/>
        <w:jc w:val="both"/>
      </w:pPr>
      <w:r>
        <w:rPr>
          <w:rFonts w:ascii="Times New Roman"/>
          <w:b w:val="false"/>
          <w:i w:val="false"/>
          <w:color w:val="000000"/>
          <w:sz w:val="28"/>
        </w:rPr>
        <w:t>
      жергілікті бюджеттерден қаржыландырылатын өзге де атқарушы органдардың мамандарын олардың басшыларының келісімімен жұмысқа тартуға;</w:t>
      </w:r>
    </w:p>
    <w:p>
      <w:pPr>
        <w:spacing w:after="0"/>
        <w:ind w:left="0"/>
        <w:jc w:val="both"/>
      </w:pPr>
      <w:r>
        <w:rPr>
          <w:rFonts w:ascii="Times New Roman"/>
          <w:b w:val="false"/>
          <w:i w:val="false"/>
          <w:color w:val="000000"/>
          <w:sz w:val="28"/>
        </w:rPr>
        <w:t xml:space="preserve">
      барлық мекемелермен, мемлекеттік органдармен, ұйымдармен және кәсіпорындармен мәдениет, тіл саясаты және архивтер мен құжаттама мәселелері бойынша өзара әрекет етуге; </w:t>
      </w:r>
    </w:p>
    <w:p>
      <w:pPr>
        <w:spacing w:after="0"/>
        <w:ind w:left="0"/>
        <w:jc w:val="both"/>
      </w:pPr>
      <w:r>
        <w:rPr>
          <w:rFonts w:ascii="Times New Roman"/>
          <w:b w:val="false"/>
          <w:i w:val="false"/>
          <w:color w:val="000000"/>
          <w:sz w:val="28"/>
        </w:rPr>
        <w:t>
      өзінің құзыреті шегінде шарттар, келісімдер жасауға;</w:t>
      </w:r>
    </w:p>
    <w:p>
      <w:pPr>
        <w:spacing w:after="0"/>
        <w:ind w:left="0"/>
        <w:jc w:val="both"/>
      </w:pPr>
      <w:r>
        <w:rPr>
          <w:rFonts w:ascii="Times New Roman"/>
          <w:b w:val="false"/>
          <w:i w:val="false"/>
          <w:color w:val="000000"/>
          <w:sz w:val="28"/>
        </w:rPr>
        <w:t>
      "Павлодар облысының мәдениет, тілдерді дамыту және архив ісі басқармасы" мемлекеттік мекемесінің және ведомствоға бағынысты Павлодар облысының облыстық мәдениет, тілдерді дамыту және архив ісі басқармасының құрылымдық бөлімшелері бойынша ұсынымдарды әзірлеуге;</w:t>
      </w:r>
    </w:p>
    <w:p>
      <w:pPr>
        <w:spacing w:after="0"/>
        <w:ind w:left="0"/>
        <w:jc w:val="both"/>
      </w:pPr>
      <w:r>
        <w:rPr>
          <w:rFonts w:ascii="Times New Roman"/>
          <w:b w:val="false"/>
          <w:i w:val="false"/>
          <w:color w:val="000000"/>
          <w:sz w:val="28"/>
        </w:rPr>
        <w:t>
      қолданыстағы заңнамалық актілермен көзделген өзге де құқықтарды жүзеге асыруға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"Павлодар облысының мәдениет, тілдерді дамыту және архив ісі басқармасы"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 мен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облыс әкімі мен әкімдігінің актілерімен, өзге де нормативтік құқықтық актілермен көзделген жағдайларда,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асыруға өкілеттіктер беру.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басқарманың құзыретіне кіретін мәселелер бойынша Қазақстан Республикасындағы мемлекеттік жоспарлау жүйесі құжаттарының іске асырылуын жүзеге асыру және олардың орындалуын қамтамасыз ету;</w:t>
      </w:r>
    </w:p>
    <w:p>
      <w:pPr>
        <w:spacing w:after="0"/>
        <w:ind w:left="0"/>
        <w:jc w:val="both"/>
      </w:pPr>
      <w:r>
        <w:rPr>
          <w:rFonts w:ascii="Times New Roman"/>
          <w:b w:val="false"/>
          <w:i w:val="false"/>
          <w:color w:val="000000"/>
          <w:sz w:val="28"/>
        </w:rPr>
        <w:t>
      2) өз құзыреті шегінде мемлекеттік-жекешелік әріптестік саласындағы мемлекеттік саясатты іске асыру;</w:t>
      </w:r>
    </w:p>
    <w:p>
      <w:pPr>
        <w:spacing w:after="0"/>
        <w:ind w:left="0"/>
        <w:jc w:val="both"/>
      </w:pPr>
      <w:r>
        <w:rPr>
          <w:rFonts w:ascii="Times New Roman"/>
          <w:b w:val="false"/>
          <w:i w:val="false"/>
          <w:color w:val="000000"/>
          <w:sz w:val="28"/>
        </w:rPr>
        <w:t>
      3) уәкілетті органмен келісім бойынша Қазақстан Республикасының заңнамасымен белгіленген тәртіпте театр, цирк, музыка өнері және кино өнері, мәдени-демалыс қызметі мен халық шығармашылығы, кітапхана және музей ісі саласындағы облыстың мемлекеттік мәдениет ұйымдарын құру, қайта ұйымдастыру, тарату жөнінде ұсыныстар енгізу;</w:t>
      </w:r>
    </w:p>
    <w:p>
      <w:pPr>
        <w:spacing w:after="0"/>
        <w:ind w:left="0"/>
        <w:jc w:val="both"/>
      </w:pPr>
      <w:r>
        <w:rPr>
          <w:rFonts w:ascii="Times New Roman"/>
          <w:b w:val="false"/>
          <w:i w:val="false"/>
          <w:color w:val="000000"/>
          <w:sz w:val="28"/>
        </w:rPr>
        <w:t>
      4) театр, цирк, музыка және кино өнерін, мәдени-демалыс қызметі мен халық шығармашылығын, кітапхана, музей ісін дамыту бойынша облыстың мемлекеттік мәдениет ұйымдарының қызметін қолдау және үйлестіру, олардың қызметін қамтамасыз ету;</w:t>
      </w:r>
    </w:p>
    <w:p>
      <w:pPr>
        <w:spacing w:after="0"/>
        <w:ind w:left="0"/>
        <w:jc w:val="both"/>
      </w:pPr>
      <w:r>
        <w:rPr>
          <w:rFonts w:ascii="Times New Roman"/>
          <w:b w:val="false"/>
          <w:i w:val="false"/>
          <w:color w:val="000000"/>
          <w:sz w:val="28"/>
        </w:rPr>
        <w:t>
      5) шығармашылық қызметтің әртүрлі салаларындағы облыстық (өңірлік) байқаулар, фестивальдер және конкурстар өткізуді ұйымдастыру;</w:t>
      </w:r>
    </w:p>
    <w:p>
      <w:pPr>
        <w:spacing w:after="0"/>
        <w:ind w:left="0"/>
        <w:jc w:val="both"/>
      </w:pPr>
      <w:r>
        <w:rPr>
          <w:rFonts w:ascii="Times New Roman"/>
          <w:b w:val="false"/>
          <w:i w:val="false"/>
          <w:color w:val="000000"/>
          <w:sz w:val="28"/>
        </w:rPr>
        <w:t>
      6) уәкілетті органның келісімімен шығармашылық қызметтің әртүрлі салаларындағы республикалық конкурстар мен фестивальдер өткізуді ұйымдастыру;</w:t>
      </w:r>
    </w:p>
    <w:p>
      <w:pPr>
        <w:spacing w:after="0"/>
        <w:ind w:left="0"/>
        <w:jc w:val="both"/>
      </w:pPr>
      <w:r>
        <w:rPr>
          <w:rFonts w:ascii="Times New Roman"/>
          <w:b w:val="false"/>
          <w:i w:val="false"/>
          <w:color w:val="000000"/>
          <w:sz w:val="28"/>
        </w:rPr>
        <w:t>
      7) өңірлік көркемдік кеңестер құру және олар туралы ережелерді бекіту;</w:t>
      </w:r>
    </w:p>
    <w:p>
      <w:pPr>
        <w:spacing w:after="0"/>
        <w:ind w:left="0"/>
        <w:jc w:val="both"/>
      </w:pPr>
      <w:r>
        <w:rPr>
          <w:rFonts w:ascii="Times New Roman"/>
          <w:b w:val="false"/>
          <w:i w:val="false"/>
          <w:color w:val="000000"/>
          <w:sz w:val="28"/>
        </w:rPr>
        <w:t>
      8) облыстың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жұмыстарды ұйымдастыру;</w:t>
      </w:r>
    </w:p>
    <w:p>
      <w:pPr>
        <w:spacing w:after="0"/>
        <w:ind w:left="0"/>
        <w:jc w:val="both"/>
      </w:pPr>
      <w:r>
        <w:rPr>
          <w:rFonts w:ascii="Times New Roman"/>
          <w:b w:val="false"/>
          <w:i w:val="false"/>
          <w:color w:val="000000"/>
          <w:sz w:val="28"/>
        </w:rPr>
        <w:t>
      9) мәдени құндылықтарды уақытша әкету жөніндегі сараптама комиссиясын құру және оның ережесін бекіту;</w:t>
      </w:r>
    </w:p>
    <w:p>
      <w:pPr>
        <w:spacing w:after="0"/>
        <w:ind w:left="0"/>
        <w:jc w:val="both"/>
      </w:pPr>
      <w:r>
        <w:rPr>
          <w:rFonts w:ascii="Times New Roman"/>
          <w:b w:val="false"/>
          <w:i w:val="false"/>
          <w:color w:val="000000"/>
          <w:sz w:val="28"/>
        </w:rPr>
        <w:t>
      10) тиісті аумақта орналасқан мәдениет ұйымдарының қызметіне мониторингті жүзеге асыру, уәкілетті органға ақпарат, сондай-ақ белгіленген нысандағы статистикалық есептер беру;</w:t>
      </w:r>
    </w:p>
    <w:p>
      <w:pPr>
        <w:spacing w:after="0"/>
        <w:ind w:left="0"/>
        <w:jc w:val="both"/>
      </w:pPr>
      <w:r>
        <w:rPr>
          <w:rFonts w:ascii="Times New Roman"/>
          <w:b w:val="false"/>
          <w:i w:val="false"/>
          <w:color w:val="000000"/>
          <w:sz w:val="28"/>
        </w:rPr>
        <w:t>
      11) облыс деңгейінде ойын-сауық мәдени-бұқаралық іс-шаралар өткізуді жүзеге асыру;</w:t>
      </w:r>
    </w:p>
    <w:p>
      <w:pPr>
        <w:spacing w:after="0"/>
        <w:ind w:left="0"/>
        <w:jc w:val="both"/>
      </w:pPr>
      <w:r>
        <w:rPr>
          <w:rFonts w:ascii="Times New Roman"/>
          <w:b w:val="false"/>
          <w:i w:val="false"/>
          <w:color w:val="000000"/>
          <w:sz w:val="28"/>
        </w:rPr>
        <w:t>
      12) облыстың мемлекеттік мәдениет ұйымдарын аттестаттаудан өткізу;</w:t>
      </w:r>
    </w:p>
    <w:p>
      <w:pPr>
        <w:spacing w:after="0"/>
        <w:ind w:left="0"/>
        <w:jc w:val="both"/>
      </w:pPr>
      <w:r>
        <w:rPr>
          <w:rFonts w:ascii="Times New Roman"/>
          <w:b w:val="false"/>
          <w:i w:val="false"/>
          <w:color w:val="000000"/>
          <w:sz w:val="28"/>
        </w:rPr>
        <w:t>
      13) өз құзыреті шегінде мәдениет саласындағы коммуналдық меншікті басқаруды жүзеге асыру;</w:t>
      </w:r>
    </w:p>
    <w:p>
      <w:pPr>
        <w:spacing w:after="0"/>
        <w:ind w:left="0"/>
        <w:jc w:val="both"/>
      </w:pPr>
      <w:r>
        <w:rPr>
          <w:rFonts w:ascii="Times New Roman"/>
          <w:b w:val="false"/>
          <w:i w:val="false"/>
          <w:color w:val="000000"/>
          <w:sz w:val="28"/>
        </w:rPr>
        <w:t xml:space="preserve">
      14) облыстың мәдени мақсаттағы объектілерінің құрылысы, реконструкциясы және жөнделуі бойынша тапсырыс беруші болу; </w:t>
      </w:r>
    </w:p>
    <w:p>
      <w:pPr>
        <w:spacing w:after="0"/>
        <w:ind w:left="0"/>
        <w:jc w:val="both"/>
      </w:pPr>
      <w:r>
        <w:rPr>
          <w:rFonts w:ascii="Times New Roman"/>
          <w:b w:val="false"/>
          <w:i w:val="false"/>
          <w:color w:val="000000"/>
          <w:sz w:val="28"/>
        </w:rPr>
        <w:t xml:space="preserve">
      15) тарихи-мәдени мұраны сақтау жөніндегі жұмыстарды ұйымдастыру, тарихи, ұлттық және мәдени дәстүрлер мен салттарды дамытуға жәрдемдесу; </w:t>
      </w:r>
    </w:p>
    <w:p>
      <w:pPr>
        <w:spacing w:after="0"/>
        <w:ind w:left="0"/>
        <w:jc w:val="both"/>
      </w:pPr>
      <w:r>
        <w:rPr>
          <w:rFonts w:ascii="Times New Roman"/>
          <w:b w:val="false"/>
          <w:i w:val="false"/>
          <w:color w:val="000000"/>
          <w:sz w:val="28"/>
        </w:rPr>
        <w:t xml:space="preserve">
      16) мәдени құндылықтарды уақытша әкету құқығына куәлік беру; </w:t>
      </w:r>
    </w:p>
    <w:p>
      <w:pPr>
        <w:spacing w:after="0"/>
        <w:ind w:left="0"/>
        <w:jc w:val="both"/>
      </w:pPr>
      <w:r>
        <w:rPr>
          <w:rFonts w:ascii="Times New Roman"/>
          <w:b w:val="false"/>
          <w:i w:val="false"/>
          <w:color w:val="000000"/>
          <w:sz w:val="28"/>
        </w:rPr>
        <w:t>
      17) облыстың мемлекеттік кітапханаларының біріне "Орталық" мәртебесін беру;</w:t>
      </w:r>
    </w:p>
    <w:p>
      <w:pPr>
        <w:spacing w:after="0"/>
        <w:ind w:left="0"/>
        <w:jc w:val="both"/>
      </w:pPr>
      <w:r>
        <w:rPr>
          <w:rFonts w:ascii="Times New Roman"/>
          <w:b w:val="false"/>
          <w:i w:val="false"/>
          <w:color w:val="000000"/>
          <w:sz w:val="28"/>
        </w:rPr>
        <w:t>
      18) талантты жастарды және перспективалы шығармашылық ұжымдарды іздестіруге және қолдауға бағытталған іс-шаралар кешенін жүзеге асыру;</w:t>
      </w:r>
    </w:p>
    <w:p>
      <w:pPr>
        <w:spacing w:after="0"/>
        <w:ind w:left="0"/>
        <w:jc w:val="both"/>
      </w:pPr>
      <w:r>
        <w:rPr>
          <w:rFonts w:ascii="Times New Roman"/>
          <w:b w:val="false"/>
          <w:i w:val="false"/>
          <w:color w:val="000000"/>
          <w:sz w:val="28"/>
        </w:rPr>
        <w:t xml:space="preserve">
      19) мәдениет саласында әлеуметтік маңызы бар іс-шаралар өткізуді жүзеге асыру; </w:t>
      </w:r>
    </w:p>
    <w:p>
      <w:pPr>
        <w:spacing w:after="0"/>
        <w:ind w:left="0"/>
        <w:jc w:val="both"/>
      </w:pPr>
      <w:r>
        <w:rPr>
          <w:rFonts w:ascii="Times New Roman"/>
          <w:b w:val="false"/>
          <w:i w:val="false"/>
          <w:color w:val="000000"/>
          <w:sz w:val="28"/>
        </w:rPr>
        <w:t>
      20) ұлттық мәдени игілік объектілерінің айрықша режимін сақтауды қамтамасыз ету;</w:t>
      </w:r>
    </w:p>
    <w:p>
      <w:pPr>
        <w:spacing w:after="0"/>
        <w:ind w:left="0"/>
        <w:jc w:val="both"/>
      </w:pPr>
      <w:r>
        <w:rPr>
          <w:rFonts w:ascii="Times New Roman"/>
          <w:b w:val="false"/>
          <w:i w:val="false"/>
          <w:color w:val="000000"/>
          <w:sz w:val="28"/>
        </w:rPr>
        <w:t xml:space="preserve">
      21) бюджет қаражаты көлемі шегінде балалар мен жасөспірімдерге арналған шығармашылық үйірмелерді қаржыландыруға мемлекеттік шығармашылық тапсырысты бекіту; </w:t>
      </w:r>
    </w:p>
    <w:p>
      <w:pPr>
        <w:spacing w:after="0"/>
        <w:ind w:left="0"/>
        <w:jc w:val="both"/>
      </w:pPr>
      <w:r>
        <w:rPr>
          <w:rFonts w:ascii="Times New Roman"/>
          <w:b w:val="false"/>
          <w:i w:val="false"/>
          <w:color w:val="000000"/>
          <w:sz w:val="28"/>
        </w:rPr>
        <w:t>
      22) мемлекеттік шығармашылық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шығармашылық үйірмелерде мемлекеттік шығармашылық тапсырысты орналастыруды қамтамасыз ету;</w:t>
      </w:r>
    </w:p>
    <w:p>
      <w:pPr>
        <w:spacing w:after="0"/>
        <w:ind w:left="0"/>
        <w:jc w:val="both"/>
      </w:pPr>
      <w:r>
        <w:rPr>
          <w:rFonts w:ascii="Times New Roman"/>
          <w:b w:val="false"/>
          <w:i w:val="false"/>
          <w:color w:val="000000"/>
          <w:sz w:val="28"/>
        </w:rPr>
        <w:t>
      23) электрондық және жалпыға қолжетімді форматтарда мемлекеттік шығармашылық тапсырысты орналастырудың, оның сапасын бақылаудың және нысаналы игерілуінің барлық кезеңдері мен рәсімдерінің орындалуын қамтамасыз ету;</w:t>
      </w:r>
    </w:p>
    <w:p>
      <w:pPr>
        <w:spacing w:after="0"/>
        <w:ind w:left="0"/>
        <w:jc w:val="both"/>
      </w:pPr>
      <w:r>
        <w:rPr>
          <w:rFonts w:ascii="Times New Roman"/>
          <w:b w:val="false"/>
          <w:i w:val="false"/>
          <w:color w:val="000000"/>
          <w:sz w:val="28"/>
        </w:rPr>
        <w:t>
      24) тарихи-мәдени мұра объектілерін анықтауды, есепке алуды, сақтауды, зерделеуді, пайдалануды және олардың жай-күйі мониторингін қамтамасыз ету;</w:t>
      </w:r>
    </w:p>
    <w:p>
      <w:pPr>
        <w:spacing w:after="0"/>
        <w:ind w:left="0"/>
        <w:jc w:val="both"/>
      </w:pPr>
      <w:r>
        <w:rPr>
          <w:rFonts w:ascii="Times New Roman"/>
          <w:b w:val="false"/>
          <w:i w:val="false"/>
          <w:color w:val="000000"/>
          <w:sz w:val="28"/>
        </w:rPr>
        <w:t>
      25) мәдениет және тарихи ескерткіштерінің ғылыми-реставрациялық жұмыстарын жүргізуді қамтамасыз ету;</w:t>
      </w:r>
    </w:p>
    <w:p>
      <w:pPr>
        <w:spacing w:after="0"/>
        <w:ind w:left="0"/>
        <w:jc w:val="both"/>
      </w:pPr>
      <w:r>
        <w:rPr>
          <w:rFonts w:ascii="Times New Roman"/>
          <w:b w:val="false"/>
          <w:i w:val="false"/>
          <w:color w:val="000000"/>
          <w:sz w:val="28"/>
        </w:rPr>
        <w:t>
      26) облыстың экономикалық және әлеуметтiк даму жоспарларында жергiлiктi маңызы бар тарих және мәдениет ескерткіштерін есепке алуды, сақтауды, зерделеуді, оларға ғылыми-реставрациялық жұмыстарды және археологиялық жұмыстарды ұйымдастыру жөнiндегi iс-шараларды көздеу;</w:t>
      </w:r>
    </w:p>
    <w:p>
      <w:pPr>
        <w:spacing w:after="0"/>
        <w:ind w:left="0"/>
        <w:jc w:val="both"/>
      </w:pPr>
      <w:r>
        <w:rPr>
          <w:rFonts w:ascii="Times New Roman"/>
          <w:b w:val="false"/>
          <w:i w:val="false"/>
          <w:color w:val="000000"/>
          <w:sz w:val="28"/>
        </w:rPr>
        <w:t>
      27) тарих және мәдениет ескерткіштерінің ғылыми-реставрациялық және археологиялық жұмыстарын жүзеге асыру жөніндегі қызметті лицензиялауды келісу;</w:t>
      </w:r>
    </w:p>
    <w:p>
      <w:pPr>
        <w:spacing w:after="0"/>
        <w:ind w:left="0"/>
        <w:jc w:val="both"/>
      </w:pPr>
      <w:r>
        <w:rPr>
          <w:rFonts w:ascii="Times New Roman"/>
          <w:b w:val="false"/>
          <w:i w:val="false"/>
          <w:color w:val="000000"/>
          <w:sz w:val="28"/>
        </w:rPr>
        <w:t>
      28) уәкiлеттi органмен келiсім бойынша қала құрылысы жобаларын әзiрлеу және бекiту кезiнде барлық санаттағы тарих және мәдениет ескерткiштерiн анықтау, зерделеу, сақтау жөнiндегi іс-шараларды орындауды, жергілікті жердің тарихи-сәулет тiрек жоспарларын және карта-схемаларын жасауды қамтамасыз ету;</w:t>
      </w:r>
    </w:p>
    <w:p>
      <w:pPr>
        <w:spacing w:after="0"/>
        <w:ind w:left="0"/>
        <w:jc w:val="both"/>
      </w:pPr>
      <w:r>
        <w:rPr>
          <w:rFonts w:ascii="Times New Roman"/>
          <w:b w:val="false"/>
          <w:i w:val="false"/>
          <w:color w:val="000000"/>
          <w:sz w:val="28"/>
        </w:rPr>
        <w:t>
      29) елді мекендердің бас жоспарларына тарихи-сәулет тiрек жоспарларын енгізу жөніндегі жұмысты жүргізу;</w:t>
      </w:r>
    </w:p>
    <w:p>
      <w:pPr>
        <w:spacing w:after="0"/>
        <w:ind w:left="0"/>
        <w:jc w:val="both"/>
      </w:pPr>
      <w:r>
        <w:rPr>
          <w:rFonts w:ascii="Times New Roman"/>
          <w:b w:val="false"/>
          <w:i w:val="false"/>
          <w:color w:val="000000"/>
          <w:sz w:val="28"/>
        </w:rPr>
        <w:t>
      30) қорғау мiндеттемелерiн ресiмдеу және беру, тарих және мәдениет ескерткіштерінің меншiк иелерi мен қолданушыларымен олардың орындалуын бақылау;</w:t>
      </w:r>
    </w:p>
    <w:p>
      <w:pPr>
        <w:spacing w:after="0"/>
        <w:ind w:left="0"/>
        <w:jc w:val="both"/>
      </w:pPr>
      <w:r>
        <w:rPr>
          <w:rFonts w:ascii="Times New Roman"/>
          <w:b w:val="false"/>
          <w:i w:val="false"/>
          <w:color w:val="000000"/>
          <w:sz w:val="28"/>
        </w:rPr>
        <w:t>
      31) тарих және мәдениет ескерткіштерін қорғау жөніндегі комиссияны құру;</w:t>
      </w:r>
    </w:p>
    <w:p>
      <w:pPr>
        <w:spacing w:after="0"/>
        <w:ind w:left="0"/>
        <w:jc w:val="both"/>
      </w:pPr>
      <w:r>
        <w:rPr>
          <w:rFonts w:ascii="Times New Roman"/>
          <w:b w:val="false"/>
          <w:i w:val="false"/>
          <w:color w:val="000000"/>
          <w:sz w:val="28"/>
        </w:rPr>
        <w:t>
      32) монументтік өнер құрылыстарын орнату жөніндегі жұмысты жүргізу;</w:t>
      </w:r>
    </w:p>
    <w:p>
      <w:pPr>
        <w:spacing w:after="0"/>
        <w:ind w:left="0"/>
        <w:jc w:val="both"/>
      </w:pPr>
      <w:r>
        <w:rPr>
          <w:rFonts w:ascii="Times New Roman"/>
          <w:b w:val="false"/>
          <w:i w:val="false"/>
          <w:color w:val="000000"/>
          <w:sz w:val="28"/>
        </w:rPr>
        <w:t>
      33) мемориалдық тақталарды орнату жөніндегі жұмысты жүргізу;</w:t>
      </w:r>
    </w:p>
    <w:p>
      <w:pPr>
        <w:spacing w:after="0"/>
        <w:ind w:left="0"/>
        <w:jc w:val="both"/>
      </w:pPr>
      <w:r>
        <w:rPr>
          <w:rFonts w:ascii="Times New Roman"/>
          <w:b w:val="false"/>
          <w:i w:val="false"/>
          <w:color w:val="000000"/>
          <w:sz w:val="28"/>
        </w:rPr>
        <w:t>
      34) жергілікті маңызы бар тарих және мәдениет ескерткiштерiне жоспарланатын ғылыми-реставрациялық жұмыстардың ғылыми-жобалық құжаттамасын қарау және келiсу;</w:t>
      </w:r>
    </w:p>
    <w:p>
      <w:pPr>
        <w:spacing w:after="0"/>
        <w:ind w:left="0"/>
        <w:jc w:val="both"/>
      </w:pPr>
      <w:r>
        <w:rPr>
          <w:rFonts w:ascii="Times New Roman"/>
          <w:b w:val="false"/>
          <w:i w:val="false"/>
          <w:color w:val="000000"/>
          <w:sz w:val="28"/>
        </w:rPr>
        <w:t>
      35) уәкілетті органмен келісім бойынша тарихи-мәдени мұра объектiлерiн тарихи-мәдени сараптама қорытындысы негізінде жергілікті маңызы бар тарих және мәдениет ескерткiштерi деп тану және оларды Жергілікті маңызы бар тарих және мәдениет ескерткіштерінің мемлекеттік тізіміне енгізу;</w:t>
      </w:r>
    </w:p>
    <w:p>
      <w:pPr>
        <w:spacing w:after="0"/>
        <w:ind w:left="0"/>
        <w:jc w:val="both"/>
      </w:pPr>
      <w:r>
        <w:rPr>
          <w:rFonts w:ascii="Times New Roman"/>
          <w:b w:val="false"/>
          <w:i w:val="false"/>
          <w:color w:val="000000"/>
          <w:sz w:val="28"/>
        </w:rPr>
        <w:t>
      36) уәкілетті органмен келісім бойынша жергілікті маңызы бар тарих және мәдениет ескерткіштерін тарихи-мәдени сараптама қорытындысы негізінде мәртебесінен айыру және оны Жергілікті маңызы бар тарих және мәдениет ескерткіштерінің мемлекеттік тізімінен алып тастау;</w:t>
      </w:r>
    </w:p>
    <w:p>
      <w:pPr>
        <w:spacing w:after="0"/>
        <w:ind w:left="0"/>
        <w:jc w:val="both"/>
      </w:pPr>
      <w:r>
        <w:rPr>
          <w:rFonts w:ascii="Times New Roman"/>
          <w:b w:val="false"/>
          <w:i w:val="false"/>
          <w:color w:val="000000"/>
          <w:sz w:val="28"/>
        </w:rPr>
        <w:t>
      37) жергілікті маңызы бар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айқындау және бекіту;</w:t>
      </w:r>
    </w:p>
    <w:p>
      <w:pPr>
        <w:spacing w:after="0"/>
        <w:ind w:left="0"/>
        <w:jc w:val="both"/>
      </w:pPr>
      <w:r>
        <w:rPr>
          <w:rFonts w:ascii="Times New Roman"/>
          <w:b w:val="false"/>
          <w:i w:val="false"/>
          <w:color w:val="000000"/>
          <w:sz w:val="28"/>
        </w:rPr>
        <w:t>
      38) мәртебесі туралы түпкілікті шешім қабылданғанға дейін жер учаскелерін игеру сатысында анықталған тарихи-мәдени мұра объектілерін алдын ала есепке алу тізіміне енгізу;</w:t>
      </w:r>
    </w:p>
    <w:p>
      <w:pPr>
        <w:spacing w:after="0"/>
        <w:ind w:left="0"/>
        <w:jc w:val="both"/>
      </w:pPr>
      <w:r>
        <w:rPr>
          <w:rFonts w:ascii="Times New Roman"/>
          <w:b w:val="false"/>
          <w:i w:val="false"/>
          <w:color w:val="000000"/>
          <w:sz w:val="28"/>
        </w:rPr>
        <w:t>
      39) тарих және мәдениет ескерткіштерінің ғылыми-реставрациялау жұмыстарының жоспарын қалыптастыру үшін уәкілетті органға ұсыныстар ұсыну;</w:t>
      </w:r>
    </w:p>
    <w:p>
      <w:pPr>
        <w:spacing w:after="0"/>
        <w:ind w:left="0"/>
        <w:jc w:val="both"/>
      </w:pPr>
      <w:r>
        <w:rPr>
          <w:rFonts w:ascii="Times New Roman"/>
          <w:b w:val="false"/>
          <w:i w:val="false"/>
          <w:color w:val="000000"/>
          <w:sz w:val="28"/>
        </w:rPr>
        <w:t>
      40) алдағы күнтізбелік жылға арналған археологиялық жұмыстардың жоспарын қалыптастыру үшін уәкілетті органға ұсыныстар ұсыну;</w:t>
      </w:r>
    </w:p>
    <w:p>
      <w:pPr>
        <w:spacing w:after="0"/>
        <w:ind w:left="0"/>
        <w:jc w:val="both"/>
      </w:pPr>
      <w:r>
        <w:rPr>
          <w:rFonts w:ascii="Times New Roman"/>
          <w:b w:val="false"/>
          <w:i w:val="false"/>
          <w:color w:val="000000"/>
          <w:sz w:val="28"/>
        </w:rPr>
        <w:t>
      41) коммуналдық меншік болып табылатын жергілікті маңызы бар тарих пен мәдениет ескерткіштерін пайдалануға беру туралы мәселені шешу;</w:t>
      </w:r>
    </w:p>
    <w:p>
      <w:pPr>
        <w:spacing w:after="0"/>
        <w:ind w:left="0"/>
        <w:jc w:val="both"/>
      </w:pPr>
      <w:r>
        <w:rPr>
          <w:rFonts w:ascii="Times New Roman"/>
          <w:b w:val="false"/>
          <w:i w:val="false"/>
          <w:color w:val="000000"/>
          <w:sz w:val="28"/>
        </w:rPr>
        <w:t>
      42) коммуналдық меншік болып табылатын халықаралық және республикалық маңызы бар тарих және мәдениет ескерткіштерін пайдалануға беру туралы мәселелерді уәкілетті органмен келісім бойынша шешу;</w:t>
      </w:r>
    </w:p>
    <w:p>
      <w:pPr>
        <w:spacing w:after="0"/>
        <w:ind w:left="0"/>
        <w:jc w:val="both"/>
      </w:pPr>
      <w:r>
        <w:rPr>
          <w:rFonts w:ascii="Times New Roman"/>
          <w:b w:val="false"/>
          <w:i w:val="false"/>
          <w:color w:val="000000"/>
          <w:sz w:val="28"/>
        </w:rPr>
        <w:t>
      43) облыстың мемлекеттік архивтеріне сақтауға қабылданған Ұлттық архив қорының құжаттарын сақтауды, жинақтауды және пайдалануды ұйымдастыру;</w:t>
      </w:r>
    </w:p>
    <w:p>
      <w:pPr>
        <w:spacing w:after="0"/>
        <w:ind w:left="0"/>
        <w:jc w:val="both"/>
      </w:pPr>
      <w:r>
        <w:rPr>
          <w:rFonts w:ascii="Times New Roman"/>
          <w:b w:val="false"/>
          <w:i w:val="false"/>
          <w:color w:val="000000"/>
          <w:sz w:val="28"/>
        </w:rPr>
        <w:t>
      44) облыстың мемлекеттік архивтерінде сақталатын Ұлттық архив қоры құжаттарын мемлекеттiк есепке алуды жүргiзу және олардың сақталуын қамтамасыз ету;</w:t>
      </w:r>
    </w:p>
    <w:p>
      <w:pPr>
        <w:spacing w:after="0"/>
        <w:ind w:left="0"/>
        <w:jc w:val="both"/>
      </w:pPr>
      <w:r>
        <w:rPr>
          <w:rFonts w:ascii="Times New Roman"/>
          <w:b w:val="false"/>
          <w:i w:val="false"/>
          <w:color w:val="000000"/>
          <w:sz w:val="28"/>
        </w:rPr>
        <w:t>
      45) облыстың коммуналдық меншiгіндегі тарихи және мәдени құжаттық ескерткіштерді қорғауды жүзеге асыру, оларды сақтау және пайдалану;</w:t>
      </w:r>
    </w:p>
    <w:p>
      <w:pPr>
        <w:spacing w:after="0"/>
        <w:ind w:left="0"/>
        <w:jc w:val="both"/>
      </w:pPr>
      <w:r>
        <w:rPr>
          <w:rFonts w:ascii="Times New Roman"/>
          <w:b w:val="false"/>
          <w:i w:val="false"/>
          <w:color w:val="000000"/>
          <w:sz w:val="28"/>
        </w:rPr>
        <w:t>
      46) құжаттардың ғылыми және практикалық құндылығына сараптама жүргiзудi ұйымдастыру;</w:t>
      </w:r>
    </w:p>
    <w:p>
      <w:pPr>
        <w:spacing w:after="0"/>
        <w:ind w:left="0"/>
        <w:jc w:val="both"/>
      </w:pPr>
      <w:r>
        <w:rPr>
          <w:rFonts w:ascii="Times New Roman"/>
          <w:b w:val="false"/>
          <w:i w:val="false"/>
          <w:color w:val="000000"/>
          <w:sz w:val="28"/>
        </w:rPr>
        <w:t>
      47) облыстың мемлекеттік архивтерінде сақталатын Ұлттық архив қорының құжаттары бойынша деректер базасын қалыптастыру;</w:t>
      </w:r>
    </w:p>
    <w:p>
      <w:pPr>
        <w:spacing w:after="0"/>
        <w:ind w:left="0"/>
        <w:jc w:val="both"/>
      </w:pPr>
      <w:r>
        <w:rPr>
          <w:rFonts w:ascii="Times New Roman"/>
          <w:b w:val="false"/>
          <w:i w:val="false"/>
          <w:color w:val="000000"/>
          <w:sz w:val="28"/>
        </w:rPr>
        <w:t>
      48) облыс аумағында орналасқан Ұлттық архив қоры көздері ұйымдарында іс жүргізу жағдайына, құжаттардың сақталуына ұйымдастырушылық-әдiстемелiк басшылықты және бақылауды жүзеге асыру;</w:t>
      </w:r>
    </w:p>
    <w:p>
      <w:pPr>
        <w:spacing w:after="0"/>
        <w:ind w:left="0"/>
        <w:jc w:val="both"/>
      </w:pPr>
      <w:r>
        <w:rPr>
          <w:rFonts w:ascii="Times New Roman"/>
          <w:b w:val="false"/>
          <w:i w:val="false"/>
          <w:color w:val="000000"/>
          <w:sz w:val="28"/>
        </w:rPr>
        <w:t>
      49) жеке және заңды тұлғалардың сұраныстарын орындауды ұйымдастыру;</w:t>
      </w:r>
    </w:p>
    <w:p>
      <w:pPr>
        <w:spacing w:after="0"/>
        <w:ind w:left="0"/>
        <w:jc w:val="both"/>
      </w:pPr>
      <w:r>
        <w:rPr>
          <w:rFonts w:ascii="Times New Roman"/>
          <w:b w:val="false"/>
          <w:i w:val="false"/>
          <w:color w:val="000000"/>
          <w:sz w:val="28"/>
        </w:rPr>
        <w:t>
      50) сараптау-тексеру комиссиясы туралы ереженi бекiту;</w:t>
      </w:r>
    </w:p>
    <w:p>
      <w:pPr>
        <w:spacing w:after="0"/>
        <w:ind w:left="0"/>
        <w:jc w:val="both"/>
      </w:pPr>
      <w:r>
        <w:rPr>
          <w:rFonts w:ascii="Times New Roman"/>
          <w:b w:val="false"/>
          <w:i w:val="false"/>
          <w:color w:val="000000"/>
          <w:sz w:val="28"/>
        </w:rPr>
        <w:t>
      51) Қазақстан Республикасы Ұлттық архив қорының құжаттарын мемлекеттiң, жеке және заңды тұлғалардың сұрауларын қанағаттандыру үшiн пайдалануды ұйымдастыру;</w:t>
      </w:r>
    </w:p>
    <w:p>
      <w:pPr>
        <w:spacing w:after="0"/>
        <w:ind w:left="0"/>
        <w:jc w:val="both"/>
      </w:pPr>
      <w:r>
        <w:rPr>
          <w:rFonts w:ascii="Times New Roman"/>
          <w:b w:val="false"/>
          <w:i w:val="false"/>
          <w:color w:val="000000"/>
          <w:sz w:val="28"/>
        </w:rPr>
        <w:t>
      52) облыстың тарихы бойынша архив құжаттарын жинауды және қайтаруды жүзеге асыру;</w:t>
      </w:r>
    </w:p>
    <w:p>
      <w:pPr>
        <w:spacing w:after="0"/>
        <w:ind w:left="0"/>
        <w:jc w:val="both"/>
      </w:pPr>
      <w:r>
        <w:rPr>
          <w:rFonts w:ascii="Times New Roman"/>
          <w:b w:val="false"/>
          <w:i w:val="false"/>
          <w:color w:val="000000"/>
          <w:sz w:val="28"/>
        </w:rPr>
        <w:t>
      53) ведомстволық бағыныстағы коммуналдық мемлекеттік қазыналық кәсіпорындар өндіретін және өткізетін тауарларға (жұмыстарға, қызметтерге) бағалар белгілеу;</w:t>
      </w:r>
    </w:p>
    <w:p>
      <w:pPr>
        <w:spacing w:after="0"/>
        <w:ind w:left="0"/>
        <w:jc w:val="both"/>
      </w:pPr>
      <w:r>
        <w:rPr>
          <w:rFonts w:ascii="Times New Roman"/>
          <w:b w:val="false"/>
          <w:i w:val="false"/>
          <w:color w:val="000000"/>
          <w:sz w:val="28"/>
        </w:rPr>
        <w:t>
      54) тауарларды, жұмыстар мен қызметтерді мемлекеттік сатып алуды өткізу процесінде тапсырыс беруші мен конкурстарды ұйымдастырушының функцияларын жүзеге асыру, осы мақсаттарға бөлінген қаражаттың мақсатты және тиімді жұмсалуын бақылауды жүзеге асыру;</w:t>
      </w:r>
    </w:p>
    <w:p>
      <w:pPr>
        <w:spacing w:after="0"/>
        <w:ind w:left="0"/>
        <w:jc w:val="both"/>
      </w:pPr>
      <w:r>
        <w:rPr>
          <w:rFonts w:ascii="Times New Roman"/>
          <w:b w:val="false"/>
          <w:i w:val="false"/>
          <w:color w:val="000000"/>
          <w:sz w:val="28"/>
        </w:rPr>
        <w:t>
      55) "Павлодар облысының мәдениет, тілдерді дамыту және архив ісі басқармасы" мемлекеттік мекемесінің қарамағындағы ұйымдардың даму жоспарларын, даму жоспарларының орындалуы бойынша есептерін қарау, келісу, бекіту, мониторинг нәтижелерін мемлекетттік мүлік тізіліміне енгізуге жолдай отыра, ұйымдардың даму жоспарларының іске асырылуына мониторинг жүргізу;</w:t>
      </w:r>
    </w:p>
    <w:p>
      <w:pPr>
        <w:spacing w:after="0"/>
        <w:ind w:left="0"/>
        <w:jc w:val="both"/>
      </w:pPr>
      <w:r>
        <w:rPr>
          <w:rFonts w:ascii="Times New Roman"/>
          <w:b w:val="false"/>
          <w:i w:val="false"/>
          <w:color w:val="000000"/>
          <w:sz w:val="28"/>
        </w:rPr>
        <w:t>
      56) "Павлодар облысының мәдениет, тілдерді дамыту және архив ісі басқармасы" мемлекеттік мекемесінің қарамағындағы мемлекеттік мекемелердің міндеттемелері мен төлемдері бойынша қаржыландыру жоспарларын қарау, келісу, бекіту, олардың орындалуы бойынша мониторинг жүргізу және есептерді қабылдау;</w:t>
      </w:r>
    </w:p>
    <w:p>
      <w:pPr>
        <w:spacing w:after="0"/>
        <w:ind w:left="0"/>
        <w:jc w:val="both"/>
      </w:pPr>
      <w:r>
        <w:rPr>
          <w:rFonts w:ascii="Times New Roman"/>
          <w:b w:val="false"/>
          <w:i w:val="false"/>
          <w:color w:val="000000"/>
          <w:sz w:val="28"/>
        </w:rPr>
        <w:t>
      57) мемлекеттік мүлік тізілімінде осы мәліметтерді көрсету үшін өзінің басқаруындағы және ведомстволық бағыныстағы мемлекеттік ұйымдардағы жылжымайтын мүлік объектілері мен мүлік туралы мәліметтерді дайындау;</w:t>
      </w:r>
    </w:p>
    <w:p>
      <w:pPr>
        <w:spacing w:after="0"/>
        <w:ind w:left="0"/>
        <w:jc w:val="both"/>
      </w:pPr>
      <w:r>
        <w:rPr>
          <w:rFonts w:ascii="Times New Roman"/>
          <w:b w:val="false"/>
          <w:i w:val="false"/>
          <w:color w:val="000000"/>
          <w:sz w:val="28"/>
        </w:rPr>
        <w:t>
      58) басқарманың мемлекеттік қызметшілерінің мемлекеттік қызметті өткеруімен байланысты мәселелерді шешу;</w:t>
      </w:r>
    </w:p>
    <w:p>
      <w:pPr>
        <w:spacing w:after="0"/>
        <w:ind w:left="0"/>
        <w:jc w:val="both"/>
      </w:pPr>
      <w:r>
        <w:rPr>
          <w:rFonts w:ascii="Times New Roman"/>
          <w:b w:val="false"/>
          <w:i w:val="false"/>
          <w:color w:val="000000"/>
          <w:sz w:val="28"/>
        </w:rPr>
        <w:t>
      59) кадрмен қамтамасыз етудің жай-күйін талдау, ведомстволық бағыныстағы ұйымдар мен мекемелердің азаматтық қызметшілерінің біліктілігін арттыруға жәрдемдесу және аттестациясын өткізуге қатысу, ведомстволық бағыныстағы кәсіпорындар мен мекемелердің басшылары мен олардың орынбасарларын аттестаттауды ұйымдастыру;</w:t>
      </w:r>
    </w:p>
    <w:p>
      <w:pPr>
        <w:spacing w:after="0"/>
        <w:ind w:left="0"/>
        <w:jc w:val="both"/>
      </w:pPr>
      <w:r>
        <w:rPr>
          <w:rFonts w:ascii="Times New Roman"/>
          <w:b w:val="false"/>
          <w:i w:val="false"/>
          <w:color w:val="000000"/>
          <w:sz w:val="28"/>
        </w:rPr>
        <w:t>
      60) басқарманың құзыреті бойынша жеке және заңды тұлғалардың өтініштері және жеке қабылдауы бойынша, сондай-ақ әлеуметтік желілердегі жұмысты ұйымдастыру және бақылау;</w:t>
      </w:r>
    </w:p>
    <w:p>
      <w:pPr>
        <w:spacing w:after="0"/>
        <w:ind w:left="0"/>
        <w:jc w:val="both"/>
      </w:pPr>
      <w:r>
        <w:rPr>
          <w:rFonts w:ascii="Times New Roman"/>
          <w:b w:val="false"/>
          <w:i w:val="false"/>
          <w:color w:val="000000"/>
          <w:sz w:val="28"/>
        </w:rPr>
        <w:t>
      61) "Павлодар облысының мәдениет, тілдерді дамыту және архив ісі басқармасы" мемлекеттік мекемесінің құқықтық қамтамасыз етілуін жүзеге асыру;</w:t>
      </w:r>
    </w:p>
    <w:p>
      <w:pPr>
        <w:spacing w:after="0"/>
        <w:ind w:left="0"/>
        <w:jc w:val="both"/>
      </w:pPr>
      <w:r>
        <w:rPr>
          <w:rFonts w:ascii="Times New Roman"/>
          <w:b w:val="false"/>
          <w:i w:val="false"/>
          <w:color w:val="000000"/>
          <w:sz w:val="28"/>
        </w:rPr>
        <w:t>
      62) басқармада және ведомстволық бағыныстағы кәсіпорындар мен мекемелерде құқықтық түсіндіру жұмысын ұйымдастыру, мемлекеттік рәміздерді насихаттау және қолдану, сыбайлас жемқорлыққа қарсы іс-қимыл жөніндегі іс-шаралардың іске асырылуын бақылау;</w:t>
      </w:r>
    </w:p>
    <w:p>
      <w:pPr>
        <w:spacing w:after="0"/>
        <w:ind w:left="0"/>
        <w:jc w:val="both"/>
      </w:pPr>
      <w:r>
        <w:rPr>
          <w:rFonts w:ascii="Times New Roman"/>
          <w:b w:val="false"/>
          <w:i w:val="false"/>
          <w:color w:val="000000"/>
          <w:sz w:val="28"/>
        </w:rPr>
        <w:t>
      63) бұқаралық ақпарат құралдары арқылы жұртшылықпен байланыс орнату және дамыту;</w:t>
      </w:r>
    </w:p>
    <w:p>
      <w:pPr>
        <w:spacing w:after="0"/>
        <w:ind w:left="0"/>
        <w:jc w:val="both"/>
      </w:pPr>
      <w:r>
        <w:rPr>
          <w:rFonts w:ascii="Times New Roman"/>
          <w:b w:val="false"/>
          <w:i w:val="false"/>
          <w:color w:val="000000"/>
          <w:sz w:val="28"/>
        </w:rPr>
        <w:t>
      64) Басқармаға жүктелген міндеттерді іске асыру үшін мемлекеттік органдармен және лауазымды тұлғалармен өзара іс-қимылды жүзеге асыру;</w:t>
      </w:r>
    </w:p>
    <w:p>
      <w:pPr>
        <w:spacing w:after="0"/>
        <w:ind w:left="0"/>
        <w:jc w:val="both"/>
      </w:pPr>
      <w:r>
        <w:rPr>
          <w:rFonts w:ascii="Times New Roman"/>
          <w:b w:val="false"/>
          <w:i w:val="false"/>
          <w:color w:val="000000"/>
          <w:sz w:val="28"/>
        </w:rPr>
        <w:t>
      65) Басқарма құзыретіне кіретін мәселелер бойынша облыс әкімдігі мен әкімі актілерінің жобаларын әзірлеу;</w:t>
      </w:r>
    </w:p>
    <w:p>
      <w:pPr>
        <w:spacing w:after="0"/>
        <w:ind w:left="0"/>
        <w:jc w:val="both"/>
      </w:pPr>
      <w:r>
        <w:rPr>
          <w:rFonts w:ascii="Times New Roman"/>
          <w:b w:val="false"/>
          <w:i w:val="false"/>
          <w:color w:val="000000"/>
          <w:sz w:val="28"/>
        </w:rPr>
        <w:t>
      66) орталық атқарушы органдардың аумақтық бөлiмшелерiнiң және аудандық атқарушы органдардың Қазақстан Республикасының тiл туралы заңнамасын сақтауын бақылауды жүзеге асыру;</w:t>
      </w:r>
    </w:p>
    <w:p>
      <w:pPr>
        <w:spacing w:after="0"/>
        <w:ind w:left="0"/>
        <w:jc w:val="both"/>
      </w:pPr>
      <w:r>
        <w:rPr>
          <w:rFonts w:ascii="Times New Roman"/>
          <w:b w:val="false"/>
          <w:i w:val="false"/>
          <w:color w:val="000000"/>
          <w:sz w:val="28"/>
        </w:rPr>
        <w:t>
      67) Қазақстан Республикасының тiл туралы заңнамасында белгiленген талаптардың бұзылуын жою туралы ұсынымдар беру, Қазақстан Республикасының әкімшілік құқық бұзушылық туралы заңнамасында көзделген негізде және тәртіппен әкімшілік ықпал ету шараларын қолдану;</w:t>
      </w:r>
    </w:p>
    <w:p>
      <w:pPr>
        <w:spacing w:after="0"/>
        <w:ind w:left="0"/>
        <w:jc w:val="both"/>
      </w:pPr>
      <w:r>
        <w:rPr>
          <w:rFonts w:ascii="Times New Roman"/>
          <w:b w:val="false"/>
          <w:i w:val="false"/>
          <w:color w:val="000000"/>
          <w:sz w:val="28"/>
        </w:rPr>
        <w:t>
      68) мемлекеттiк тiлдi және басқа тiлдердi дамытуға бағытталған облыстық маңызы бар шаралар кешенiн жүзеге асыру;</w:t>
      </w:r>
    </w:p>
    <w:p>
      <w:pPr>
        <w:spacing w:after="0"/>
        <w:ind w:left="0"/>
        <w:jc w:val="both"/>
      </w:pPr>
      <w:r>
        <w:rPr>
          <w:rFonts w:ascii="Times New Roman"/>
          <w:b w:val="false"/>
          <w:i w:val="false"/>
          <w:color w:val="000000"/>
          <w:sz w:val="28"/>
        </w:rPr>
        <w:t>
      69) облыстық ономастика комиссиясының қызметiн қамтамасыз ету.</w:t>
      </w:r>
    </w:p>
    <w:p>
      <w:pPr>
        <w:spacing w:after="0"/>
        <w:ind w:left="0"/>
        <w:jc w:val="both"/>
      </w:pPr>
      <w:r>
        <w:rPr>
          <w:rFonts w:ascii="Times New Roman"/>
          <w:b w:val="false"/>
          <w:i w:val="false"/>
          <w:color w:val="000000"/>
          <w:sz w:val="28"/>
        </w:rPr>
        <w:t>
      3. "Павлодар облысының мәдениет, тілдерді дамыту және архив ісі басқармасы" мемлекеттік мекемесінің қызметіне басшылық ету</w:t>
      </w:r>
    </w:p>
    <w:p>
      <w:pPr>
        <w:spacing w:after="0"/>
        <w:ind w:left="0"/>
        <w:jc w:val="both"/>
      </w:pPr>
      <w:r>
        <w:rPr>
          <w:rFonts w:ascii="Times New Roman"/>
          <w:b w:val="false"/>
          <w:i w:val="false"/>
          <w:color w:val="000000"/>
          <w:sz w:val="28"/>
        </w:rPr>
        <w:t>
      21. "Павлодар облысының мәдениет, тілдерді дамыту және архив ісі басқармасы" мемлекеттік мекемесіне басшылықты "Павлодар облысының мәдениет, тілдерді дамыту және архив ісі басқармасы" мемлекеттік мекемесіне жүктелген мiндеттердiң орындалуына және оның өз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22. "Павлодар облысының мәдениет, тілдерді дамыту және архив ісі басқармасы" мемлекеттік мекемесінің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23. "Павлодар облысының мәдениет, тілдерді дамыту және архив ісі басқармасы" мемлекеттік мекемесінің бірінші басшысының орынбасарлары болады, олар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24. "Павлодар облысының мәдениет, тілдерді дамыту және архив ісі басқармасы" мемлекеттік мекемесінің бірінші басшысының өкілеттіктері:</w:t>
      </w:r>
    </w:p>
    <w:p>
      <w:pPr>
        <w:spacing w:after="0"/>
        <w:ind w:left="0"/>
        <w:jc w:val="both"/>
      </w:pPr>
      <w:r>
        <w:rPr>
          <w:rFonts w:ascii="Times New Roman"/>
          <w:b w:val="false"/>
          <w:i w:val="false"/>
          <w:color w:val="000000"/>
          <w:sz w:val="28"/>
        </w:rPr>
        <w:t>
      1) "Павлодар облысының мәдениет, тілдерді дамыту және архив ісі басқармасы" мемлекеттік мекемесінің жұмысын ұйымдастырады, оның қызметін басқаруды жүзеге асырады;</w:t>
      </w:r>
    </w:p>
    <w:p>
      <w:pPr>
        <w:spacing w:after="0"/>
        <w:ind w:left="0"/>
        <w:jc w:val="both"/>
      </w:pPr>
      <w:r>
        <w:rPr>
          <w:rFonts w:ascii="Times New Roman"/>
          <w:b w:val="false"/>
          <w:i w:val="false"/>
          <w:color w:val="000000"/>
          <w:sz w:val="28"/>
        </w:rPr>
        <w:t>
      2) облыс әкімдігіне "Павлодар облысының мәдениет, тілдерді дамыту және архив ісі басқармасы"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p>
    <w:p>
      <w:pPr>
        <w:spacing w:after="0"/>
        <w:ind w:left="0"/>
        <w:jc w:val="both"/>
      </w:pPr>
      <w:r>
        <w:rPr>
          <w:rFonts w:ascii="Times New Roman"/>
          <w:b w:val="false"/>
          <w:i w:val="false"/>
          <w:color w:val="000000"/>
          <w:sz w:val="28"/>
        </w:rPr>
        <w:t>
      3) өз орынбасарларының міндеттерін, өкілеттіктерін, сондай-ақ "Павлодар облысының мәдениет, тілдерді дамыту және архив ісі басқармасы" мемлекеттік мекемесінің құрылымдық бөлімшелері қызметкерлерінің функциялары мен өкілеттіктерін анықтайды;</w:t>
      </w:r>
    </w:p>
    <w:p>
      <w:pPr>
        <w:spacing w:after="0"/>
        <w:ind w:left="0"/>
        <w:jc w:val="both"/>
      </w:pPr>
      <w:r>
        <w:rPr>
          <w:rFonts w:ascii="Times New Roman"/>
          <w:b w:val="false"/>
          <w:i w:val="false"/>
          <w:color w:val="000000"/>
          <w:sz w:val="28"/>
        </w:rPr>
        <w:t>
      4) Қазақстан Республикасының заңнамасына сәйкес "Павлодар облысының мәдениет, тілдерді дамыту және архив ісі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5) өзінің құзыретіне кіретін мәселелер бойынша "Павлодар облысының мәдениет, тілдерді дамыту және архив ісі басқармасы"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xml:space="preserve">
      6) Қазақстан Республикасының заңнамасына сәйкес құрылым шегінде өзгерістер жүргізеді; </w:t>
      </w:r>
    </w:p>
    <w:p>
      <w:pPr>
        <w:spacing w:after="0"/>
        <w:ind w:left="0"/>
        <w:jc w:val="both"/>
      </w:pPr>
      <w:r>
        <w:rPr>
          <w:rFonts w:ascii="Times New Roman"/>
          <w:b w:val="false"/>
          <w:i w:val="false"/>
          <w:color w:val="000000"/>
          <w:sz w:val="28"/>
        </w:rPr>
        <w:t>
      7) "Павлодар облысының мәдениет, тілдерді дамыту және архив ісі басқармасы" мемлекеттік мекемесінде Қазақстан Республикасы заңнамасының орындалуын бақылайды;</w:t>
      </w:r>
    </w:p>
    <w:p>
      <w:pPr>
        <w:spacing w:after="0"/>
        <w:ind w:left="0"/>
        <w:jc w:val="both"/>
      </w:pPr>
      <w:r>
        <w:rPr>
          <w:rFonts w:ascii="Times New Roman"/>
          <w:b w:val="false"/>
          <w:i w:val="false"/>
          <w:color w:val="000000"/>
          <w:sz w:val="28"/>
        </w:rPr>
        <w:t>
      8) Қазақстан Республикасының заңнамасымен белгіленген тәртіпте "Павлодар облысының мәдениет, тілдерді дамыту және архив ісі басқармасы" мемлекеттік мекемесінің қызметкерлерін көтермелеуді, оларға материалдық көмек көрсетуді, тәртіптік жаза қолдануды немесе оны алып тастауды жүзеге асырады;</w:t>
      </w:r>
    </w:p>
    <w:p>
      <w:pPr>
        <w:spacing w:after="0"/>
        <w:ind w:left="0"/>
        <w:jc w:val="both"/>
      </w:pPr>
      <w:r>
        <w:rPr>
          <w:rFonts w:ascii="Times New Roman"/>
          <w:b w:val="false"/>
          <w:i w:val="false"/>
          <w:color w:val="000000"/>
          <w:sz w:val="28"/>
        </w:rPr>
        <w:t>
      9) "Павлодар облысының мәдениет, тілдерді дамыту және архив ісі басқармасы" мемлекеттік мекемесінің құрылымдық бөлімшелері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xml:space="preserve">
      10) облыс әкімдігі мен әкімінің актілерін, оның тапсырмаларының орындалуын бақылау бойынша жұмысты үйлестіреді; </w:t>
      </w:r>
    </w:p>
    <w:p>
      <w:pPr>
        <w:spacing w:after="0"/>
        <w:ind w:left="0"/>
        <w:jc w:val="both"/>
      </w:pPr>
      <w:r>
        <w:rPr>
          <w:rFonts w:ascii="Times New Roman"/>
          <w:b w:val="false"/>
          <w:i w:val="false"/>
          <w:color w:val="000000"/>
          <w:sz w:val="28"/>
        </w:rPr>
        <w:t>
      11) облыс әкімінің қол қоюына және қарастыруына облыс әкімдігі мен әкімі актілерінің жобаларын, сондай-ақ облыс әкімінің атына жолданатын өзге де құжаттар мен материалдарды ұсынады;</w:t>
      </w:r>
    </w:p>
    <w:p>
      <w:pPr>
        <w:spacing w:after="0"/>
        <w:ind w:left="0"/>
        <w:jc w:val="both"/>
      </w:pPr>
      <w:r>
        <w:rPr>
          <w:rFonts w:ascii="Times New Roman"/>
          <w:b w:val="false"/>
          <w:i w:val="false"/>
          <w:color w:val="000000"/>
          <w:sz w:val="28"/>
        </w:rPr>
        <w:t>
      12) "Павлодар облысының мәдениет, тілдерді дамыту және архив ісі басқармасы" мемлекеттік мекемесінде ішкі еңбек тәртібін белгілейді;</w:t>
      </w:r>
    </w:p>
    <w:p>
      <w:pPr>
        <w:spacing w:after="0"/>
        <w:ind w:left="0"/>
        <w:jc w:val="both"/>
      </w:pPr>
      <w:r>
        <w:rPr>
          <w:rFonts w:ascii="Times New Roman"/>
          <w:b w:val="false"/>
          <w:i w:val="false"/>
          <w:color w:val="000000"/>
          <w:sz w:val="28"/>
        </w:rPr>
        <w:t>
      13) "Павлодар облысының мәдениет, тілдерді дамыту және архив ісі басқармасы" мемлекеттік мекемесінің қаржыландыру жоспарын бекітеді және оның шегінде қаржы қаражатын басқарады;</w:t>
      </w:r>
    </w:p>
    <w:p>
      <w:pPr>
        <w:spacing w:after="0"/>
        <w:ind w:left="0"/>
        <w:jc w:val="both"/>
      </w:pPr>
      <w:r>
        <w:rPr>
          <w:rFonts w:ascii="Times New Roman"/>
          <w:b w:val="false"/>
          <w:i w:val="false"/>
          <w:color w:val="000000"/>
          <w:sz w:val="28"/>
        </w:rPr>
        <w:t>
      14) өз құзыретi шегiнде қызметтік құжаттамаларға қол қояды;</w:t>
      </w:r>
    </w:p>
    <w:p>
      <w:pPr>
        <w:spacing w:after="0"/>
        <w:ind w:left="0"/>
        <w:jc w:val="both"/>
      </w:pPr>
      <w:r>
        <w:rPr>
          <w:rFonts w:ascii="Times New Roman"/>
          <w:b w:val="false"/>
          <w:i w:val="false"/>
          <w:color w:val="000000"/>
          <w:sz w:val="28"/>
        </w:rPr>
        <w:t>
      15) "Павлодар облысының мәдениет, тілдерді дамыту және архив ісі басқармасы" мемлекеттік мекемесінің қызметшілерін іссапарға жібереді;</w:t>
      </w:r>
    </w:p>
    <w:p>
      <w:pPr>
        <w:spacing w:after="0"/>
        <w:ind w:left="0"/>
        <w:jc w:val="both"/>
      </w:pPr>
      <w:r>
        <w:rPr>
          <w:rFonts w:ascii="Times New Roman"/>
          <w:b w:val="false"/>
          <w:i w:val="false"/>
          <w:color w:val="000000"/>
          <w:sz w:val="28"/>
        </w:rPr>
        <w:t>
      16) азаматтардың жеке қабылдауын жүзеге асырады;</w:t>
      </w:r>
    </w:p>
    <w:p>
      <w:pPr>
        <w:spacing w:after="0"/>
        <w:ind w:left="0"/>
        <w:jc w:val="both"/>
      </w:pPr>
      <w:r>
        <w:rPr>
          <w:rFonts w:ascii="Times New Roman"/>
          <w:b w:val="false"/>
          <w:i w:val="false"/>
          <w:color w:val="000000"/>
          <w:sz w:val="28"/>
        </w:rPr>
        <w:t xml:space="preserve">
      17) Қазақстан Республикасының заңнамасына сәйкес барлық мемлекеттік органдарда және меншік нысанына қарамастан өзге де ұйымдарда "Павлодар облысының мәдениет, тілдерді дамыту және архив ісі басқармасы" мемлекеттік мекемесінің мүддесін білдіреді; </w:t>
      </w:r>
    </w:p>
    <w:p>
      <w:pPr>
        <w:spacing w:after="0"/>
        <w:ind w:left="0"/>
        <w:jc w:val="both"/>
      </w:pPr>
      <w:r>
        <w:rPr>
          <w:rFonts w:ascii="Times New Roman"/>
          <w:b w:val="false"/>
          <w:i w:val="false"/>
          <w:color w:val="000000"/>
          <w:sz w:val="28"/>
        </w:rPr>
        <w:t xml:space="preserve">
      18) облыстың ведомстволық бағыныстағы коммуналдық мемлекеттік мәдениет және архив мекемелерінің басшыларын қызметке тағайындайды және қызметтен босатады, Қазақстан Республикасының Үкіметімен белгіленетін тәртіпте оларды аттестаттаудан өткізеді; </w:t>
      </w:r>
    </w:p>
    <w:p>
      <w:pPr>
        <w:spacing w:after="0"/>
        <w:ind w:left="0"/>
        <w:jc w:val="both"/>
      </w:pPr>
      <w:r>
        <w:rPr>
          <w:rFonts w:ascii="Times New Roman"/>
          <w:b w:val="false"/>
          <w:i w:val="false"/>
          <w:color w:val="000000"/>
          <w:sz w:val="28"/>
        </w:rPr>
        <w:t xml:space="preserve">
      19) ведомстволық бағыныстағы кәсіпорындардың басшыларымен еңбек шарттарын жасайды, мемлекеттік кәсіпорын басшысының ұсынысы бойынша мемлекеттік кәсіпорын басшысының орынбасарларын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20) "Павлодар облысының мәдениет, тілдерді дамыту және архив ісі басқармасы" мемлекеттік мекемесінің қызметкерлерін және Павлодар облысының ведомстволық бағыныстағы ұйымдарының басшыларын тәртіптік жауапкершілікке тарту жөніндегі мәселелерді қарастырады; </w:t>
      </w:r>
    </w:p>
    <w:p>
      <w:pPr>
        <w:spacing w:after="0"/>
        <w:ind w:left="0"/>
        <w:jc w:val="both"/>
      </w:pPr>
      <w:r>
        <w:rPr>
          <w:rFonts w:ascii="Times New Roman"/>
          <w:b w:val="false"/>
          <w:i w:val="false"/>
          <w:color w:val="000000"/>
          <w:sz w:val="28"/>
        </w:rPr>
        <w:t>
      21) ведомстволық бағыныстағы ұйымдар мен шығармашылық ұжымдар басшыларының қатысуымен кеңестер өткізеді;</w:t>
      </w:r>
    </w:p>
    <w:p>
      <w:pPr>
        <w:spacing w:after="0"/>
        <w:ind w:left="0"/>
        <w:jc w:val="both"/>
      </w:pPr>
      <w:r>
        <w:rPr>
          <w:rFonts w:ascii="Times New Roman"/>
          <w:b w:val="false"/>
          <w:i w:val="false"/>
          <w:color w:val="000000"/>
          <w:sz w:val="28"/>
        </w:rPr>
        <w:t>
      22) "Павлодар облысының мәдениет, тілдерді дамыту және архив ісі басқармасы"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xml:space="preserve">
      23) "Павлодар облысының мәдениет, тілдерді дамыту және архив ісі басқармасы" мемлекеттік мекемесінің бірінші басшысының бұйрығымен мәдениет, тілдерді дамыту, архив ісі және құжат жасау саласындағы ұйымдар қызметінің негізгі мәселелерін қарастыруға арналған алқа құрылады. Алқаның сандық және дербес құрамын "Павлодар облысының мәдениет, тілдерді дамыту және архив ісі басқармасы" мемлекеттік мекемесінің басшысы бекітеді; </w:t>
      </w:r>
    </w:p>
    <w:p>
      <w:pPr>
        <w:spacing w:after="0"/>
        <w:ind w:left="0"/>
        <w:jc w:val="both"/>
      </w:pPr>
      <w:r>
        <w:rPr>
          <w:rFonts w:ascii="Times New Roman"/>
          <w:b w:val="false"/>
          <w:i w:val="false"/>
          <w:color w:val="000000"/>
          <w:sz w:val="28"/>
        </w:rPr>
        <w:t xml:space="preserve">
      24) "Павлодар облысының мәдениет, тілдерді дамыту және архив ісі басқармасы" мемлекеттік мекемесінде сыбайлас жемқорлыққа қарсы іс-қимылға бағытталған шараларды қабылдайды және сыбайлас жемқорлыққа қарсы шаралардың қабылданбауы үшін дербес жауап береді. </w:t>
      </w:r>
    </w:p>
    <w:p>
      <w:pPr>
        <w:spacing w:after="0"/>
        <w:ind w:left="0"/>
        <w:jc w:val="both"/>
      </w:pPr>
      <w:r>
        <w:rPr>
          <w:rFonts w:ascii="Times New Roman"/>
          <w:b w:val="false"/>
          <w:i w:val="false"/>
          <w:color w:val="000000"/>
          <w:sz w:val="28"/>
        </w:rPr>
        <w:t>
      25. "Павлодар облысының мәдениет, тілдерді дамыту және архив ісі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26. "Павлодар облысының мәдениет, тілдерді дамыту және архив ісі басқармасы" мемлекеттік мекемесінің бірінші басшысы колданыстағы заңнамаға сәйкес өз орынбасарларының өкілеттіктерін белгілейді.</w:t>
      </w:r>
    </w:p>
    <w:p>
      <w:pPr>
        <w:spacing w:after="0"/>
        <w:ind w:left="0"/>
        <w:jc w:val="both"/>
      </w:pPr>
      <w:r>
        <w:rPr>
          <w:rFonts w:ascii="Times New Roman"/>
          <w:b w:val="false"/>
          <w:i w:val="false"/>
          <w:color w:val="000000"/>
          <w:sz w:val="28"/>
        </w:rPr>
        <w:t>
      27. "Павлодар облысының мәдениет, тілдерді дамыту және архив ісі басқармасы"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28. "Павлодар облысының мәдениет, тілдерді дамыту және архив ісі басқармасы" мемлекеттік мекемесі мен тиісті саланың уәкілетті органы арасындағы өзара қарым-қатынас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xml:space="preserve">
      29. "Павлодар облысының мәдениет, тілдерді дамыту және архив ісі басқармасы" мемлекеттік мекемесінің әкімшілігі мен еңбек ұжымы арасындағы өзара қарым-қатынас мемлекеттік қызмет туралы заңнамаға, Қазақстан Республикасының Еңбек кодексіне және ұжымдық шартқа сәйкес белгіленеді. </w:t>
      </w:r>
    </w:p>
    <w:p>
      <w:pPr>
        <w:spacing w:after="0"/>
        <w:ind w:left="0"/>
        <w:jc w:val="both"/>
      </w:pPr>
      <w:r>
        <w:rPr>
          <w:rFonts w:ascii="Times New Roman"/>
          <w:b w:val="false"/>
          <w:i w:val="false"/>
          <w:color w:val="000000"/>
          <w:sz w:val="28"/>
        </w:rPr>
        <w:t>
      4. "Павлодар облысының мәдениет, тілдерді дамыту және архив ісі басқармасы" мемлекеттік мекемесінің мүлкі</w:t>
      </w:r>
    </w:p>
    <w:p>
      <w:pPr>
        <w:spacing w:after="0"/>
        <w:ind w:left="0"/>
        <w:jc w:val="both"/>
      </w:pPr>
      <w:r>
        <w:rPr>
          <w:rFonts w:ascii="Times New Roman"/>
          <w:b w:val="false"/>
          <w:i w:val="false"/>
          <w:color w:val="000000"/>
          <w:sz w:val="28"/>
        </w:rPr>
        <w:t xml:space="preserve">
      30. "Павлодар облысының мәдениет, тілдерді дамыту және архив ісі басқармасы" мемлекеттік мекемесінің Қазақстан Республикасының заңнамасында көзделген жағдайларда жедел басқару құқығында оқшауланған мүлкi болуы мүмкiн. </w:t>
      </w:r>
    </w:p>
    <w:p>
      <w:pPr>
        <w:spacing w:after="0"/>
        <w:ind w:left="0"/>
        <w:jc w:val="both"/>
      </w:pPr>
      <w:r>
        <w:rPr>
          <w:rFonts w:ascii="Times New Roman"/>
          <w:b w:val="false"/>
          <w:i w:val="false"/>
          <w:color w:val="000000"/>
          <w:sz w:val="28"/>
        </w:rPr>
        <w:t>
      "Павлодар облысының мәдениет, тілдерді дамыту және архив ісі басқармасы" мемлекеттік мекемесінің мүлкі оған меншік иесі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31. "Павлодар облысының мәдениет, тілдерді дамыту және архив ісі басқармасы"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32. Егер заңнамада өзгеше көзделмесе, "Павлодар облысының мәдениет, тілдерді дамыту және архив ісі басқармасы"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both"/>
      </w:pPr>
      <w:r>
        <w:rPr>
          <w:rFonts w:ascii="Times New Roman"/>
          <w:b w:val="false"/>
          <w:i w:val="false"/>
          <w:color w:val="000000"/>
          <w:sz w:val="28"/>
        </w:rPr>
        <w:t>
      5. "Павлодар облысының мәдениет, тілдерді дамыту және архив ісі басқармасы" мемлекеттік мекемесін қайта ұйымдастыру және қысқарту (тарату)</w:t>
      </w:r>
    </w:p>
    <w:p>
      <w:pPr>
        <w:spacing w:after="0"/>
        <w:ind w:left="0"/>
        <w:jc w:val="both"/>
      </w:pPr>
      <w:r>
        <w:rPr>
          <w:rFonts w:ascii="Times New Roman"/>
          <w:b w:val="false"/>
          <w:i w:val="false"/>
          <w:color w:val="000000"/>
          <w:sz w:val="28"/>
        </w:rPr>
        <w:t>
      33. "Павлодар облысының мәдениет, тілдерді дамыту және архив ісі басқармасы"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6. "Павлодар облысының мәдениет, тілдерді дамыту және архив ісі басқармасы" мемлекеттік мекемесінің қарамағындағы ұйымдардың тізбесі</w:t>
      </w:r>
    </w:p>
    <w:p>
      <w:pPr>
        <w:spacing w:after="0"/>
        <w:ind w:left="0"/>
        <w:jc w:val="both"/>
      </w:pPr>
      <w:r>
        <w:rPr>
          <w:rFonts w:ascii="Times New Roman"/>
          <w:b w:val="false"/>
          <w:i w:val="false"/>
          <w:color w:val="000000"/>
          <w:sz w:val="28"/>
        </w:rPr>
        <w:t>
      34. "Павлодар облысының мәдениет, тілдерді дамыту және архив ісі басқармасы" мемлекеттік мекемесінің қарамағында мынадай ұйымдар бар:</w:t>
      </w:r>
    </w:p>
    <w:p>
      <w:pPr>
        <w:spacing w:after="0"/>
        <w:ind w:left="0"/>
        <w:jc w:val="both"/>
      </w:pPr>
      <w:r>
        <w:rPr>
          <w:rFonts w:ascii="Times New Roman"/>
          <w:b w:val="false"/>
          <w:i w:val="false"/>
          <w:color w:val="000000"/>
          <w:sz w:val="28"/>
        </w:rPr>
        <w:t>
      1) Павлодар облысы әкімдігі Павлодар облысы мәдениет, тілдерді дамыту және архив ісі басқармасының "С. Торайғыров атындағы облыстық әмбебап ғылыми кітапханасы" коммуналдық мемлекеттік мекемесі;</w:t>
      </w:r>
    </w:p>
    <w:p>
      <w:pPr>
        <w:spacing w:after="0"/>
        <w:ind w:left="0"/>
        <w:jc w:val="both"/>
      </w:pPr>
      <w:r>
        <w:rPr>
          <w:rFonts w:ascii="Times New Roman"/>
          <w:b w:val="false"/>
          <w:i w:val="false"/>
          <w:color w:val="000000"/>
          <w:sz w:val="28"/>
        </w:rPr>
        <w:t>
      2) Павлодар облысы әкімдігі Павлодар облысы мәдениет, тілдерді дамыту және архив ісі басқармасының "Көзі көрмейтін және нашар көретін азаматтарға арналған облыстық арнайы кітапханасы" коммуналдық мемлекеттік мекемесі;</w:t>
      </w:r>
    </w:p>
    <w:p>
      <w:pPr>
        <w:spacing w:after="0"/>
        <w:ind w:left="0"/>
        <w:jc w:val="both"/>
      </w:pPr>
      <w:r>
        <w:rPr>
          <w:rFonts w:ascii="Times New Roman"/>
          <w:b w:val="false"/>
          <w:i w:val="false"/>
          <w:color w:val="000000"/>
          <w:sz w:val="28"/>
        </w:rPr>
        <w:t>
      3) Павлодар облысы әкімдігі Павлодар облысы мәдениет, тілдерді дамыту және архив ісі басқармасының "Павлодар облысының мемлекеттік архиві" коммуналдық мемлекеттік мекемесі;</w:t>
      </w:r>
    </w:p>
    <w:p>
      <w:pPr>
        <w:spacing w:after="0"/>
        <w:ind w:left="0"/>
        <w:jc w:val="both"/>
      </w:pPr>
      <w:r>
        <w:rPr>
          <w:rFonts w:ascii="Times New Roman"/>
          <w:b w:val="false"/>
          <w:i w:val="false"/>
          <w:color w:val="000000"/>
          <w:sz w:val="28"/>
        </w:rPr>
        <w:t>
      4) Павлодар облысы әкімдігі Павлодар облысы мәдениет, тілдерді дамыту және архив ісі басқармасының "Жеке құрам жөніндегі Павлодар қалалық архиві" коммуналдық мемлекеттік мекемесі;</w:t>
      </w:r>
    </w:p>
    <w:p>
      <w:pPr>
        <w:spacing w:after="0"/>
        <w:ind w:left="0"/>
        <w:jc w:val="both"/>
      </w:pPr>
      <w:r>
        <w:rPr>
          <w:rFonts w:ascii="Times New Roman"/>
          <w:b w:val="false"/>
          <w:i w:val="false"/>
          <w:color w:val="000000"/>
          <w:sz w:val="28"/>
        </w:rPr>
        <w:t>
      5) Павлодар облысы әкімдігі Павлодар облысы мәдениет, тілдерді дамыту және архив ісі басқармасының "Екібастұз қаласының мемлекеттік архиві" коммуналдық мемлекеттік мекемесі;</w:t>
      </w:r>
    </w:p>
    <w:p>
      <w:pPr>
        <w:spacing w:after="0"/>
        <w:ind w:left="0"/>
        <w:jc w:val="both"/>
      </w:pPr>
      <w:r>
        <w:rPr>
          <w:rFonts w:ascii="Times New Roman"/>
          <w:b w:val="false"/>
          <w:i w:val="false"/>
          <w:color w:val="000000"/>
          <w:sz w:val="28"/>
        </w:rPr>
        <w:t>
      6) Павлодар облысы әкімдігі Павлодар облысы мәдениет, тілдерді дамыту және архив ісі басқармасының "Шаңырақ" облыстық халық шығармашылығы және мәдени-сауық қызметі орталығы" коммуналдық мемлекеттік қазыналық кәсіпорны;</w:t>
      </w:r>
    </w:p>
    <w:p>
      <w:pPr>
        <w:spacing w:after="0"/>
        <w:ind w:left="0"/>
        <w:jc w:val="both"/>
      </w:pPr>
      <w:r>
        <w:rPr>
          <w:rFonts w:ascii="Times New Roman"/>
          <w:b w:val="false"/>
          <w:i w:val="false"/>
          <w:color w:val="000000"/>
          <w:sz w:val="28"/>
        </w:rPr>
        <w:t>
      7) Павлодар облысы әкімдігі Павлодар облысы мәдениет, тілдерді дамыту және архив ісі басқармасының "Жүсіпбек Аймауытов атындағы Павлодар облыстық қазақ музыка-драма театры" коммуналдық мемлекеттік қазыналық кәсіпорны;</w:t>
      </w:r>
    </w:p>
    <w:p>
      <w:pPr>
        <w:spacing w:after="0"/>
        <w:ind w:left="0"/>
        <w:jc w:val="both"/>
      </w:pPr>
      <w:r>
        <w:rPr>
          <w:rFonts w:ascii="Times New Roman"/>
          <w:b w:val="false"/>
          <w:i w:val="false"/>
          <w:color w:val="000000"/>
          <w:sz w:val="28"/>
        </w:rPr>
        <w:t>
      8) Павлодар облысы әкімдігі Павлодар облысы мәдениет, тілдерді дамыту және архив ісі басқармасының "А.П. Чехов атындағы Павлодар облыстық драма театры" коммуналдық мемлекеттік қазыналық кәсіпорны;</w:t>
      </w:r>
    </w:p>
    <w:p>
      <w:pPr>
        <w:spacing w:after="0"/>
        <w:ind w:left="0"/>
        <w:jc w:val="both"/>
      </w:pPr>
      <w:r>
        <w:rPr>
          <w:rFonts w:ascii="Times New Roman"/>
          <w:b w:val="false"/>
          <w:i w:val="false"/>
          <w:color w:val="000000"/>
          <w:sz w:val="28"/>
        </w:rPr>
        <w:t>
      9) Павлодар облысы әкімдігі Павлодар облысы мәдениет, тілдерді дамыту және архив ісі басқармасының "Бұқар жырау атындағы әдебиет және өнер музейі" коммуналдық мемлекеттік қазыналық кәсіпорны;</w:t>
      </w:r>
    </w:p>
    <w:p>
      <w:pPr>
        <w:spacing w:after="0"/>
        <w:ind w:left="0"/>
        <w:jc w:val="both"/>
      </w:pPr>
      <w:r>
        <w:rPr>
          <w:rFonts w:ascii="Times New Roman"/>
          <w:b w:val="false"/>
          <w:i w:val="false"/>
          <w:color w:val="000000"/>
          <w:sz w:val="28"/>
        </w:rPr>
        <w:t>
      10) Павлодар облысы әкімдігі Павлодар облысы мәдениет, тілдерді дамыту және архив ісі басқармасының "Павел Васильевтің музей-үйі" коммуналдық мемлекеттік қазыналық кәсіпорны;</w:t>
      </w:r>
    </w:p>
    <w:p>
      <w:pPr>
        <w:spacing w:after="0"/>
        <w:ind w:left="0"/>
        <w:jc w:val="both"/>
      </w:pPr>
      <w:r>
        <w:rPr>
          <w:rFonts w:ascii="Times New Roman"/>
          <w:b w:val="false"/>
          <w:i w:val="false"/>
          <w:color w:val="000000"/>
          <w:sz w:val="28"/>
        </w:rPr>
        <w:t>
      11) Павлодар облысы әкімдігі Павлодар облысы мәдениет, тілдерді дамыту және архив ісі басқармасының "Шафердің музей-үйі" коммуналдық мемлекеттік қазыналық кәсіпорны;</w:t>
      </w:r>
    </w:p>
    <w:p>
      <w:pPr>
        <w:spacing w:after="0"/>
        <w:ind w:left="0"/>
        <w:jc w:val="both"/>
      </w:pPr>
      <w:r>
        <w:rPr>
          <w:rFonts w:ascii="Times New Roman"/>
          <w:b w:val="false"/>
          <w:i w:val="false"/>
          <w:color w:val="000000"/>
          <w:sz w:val="28"/>
        </w:rPr>
        <w:t>
      12) Павлодар облысы әкімдігі Павлодар облысы мәдениет, тілдерді дамыту және архив ісі басқармасының "Г.Н. Потанин атындағы Павлодар облыстық тарихи-өлкетану музейі" коммуналдық мемлекеттік қазыналық кәсіпорны;</w:t>
      </w:r>
    </w:p>
    <w:p>
      <w:pPr>
        <w:spacing w:after="0"/>
        <w:ind w:left="0"/>
        <w:jc w:val="both"/>
      </w:pPr>
      <w:r>
        <w:rPr>
          <w:rFonts w:ascii="Times New Roman"/>
          <w:b w:val="false"/>
          <w:i w:val="false"/>
          <w:color w:val="000000"/>
          <w:sz w:val="28"/>
        </w:rPr>
        <w:t>
      13) Павлодар облысы әкімдігі Павлодар облысы мәдениет, тілдерді дамыту және архив ісі басқармасының "Академик Қ.И. Сәтбаевтың Баянауыл мемориалдық мұражайы" коммуналдық мемлекеттік қазыналық кәсіпорны;</w:t>
      </w:r>
    </w:p>
    <w:p>
      <w:pPr>
        <w:spacing w:after="0"/>
        <w:ind w:left="0"/>
        <w:jc w:val="both"/>
      </w:pPr>
      <w:r>
        <w:rPr>
          <w:rFonts w:ascii="Times New Roman"/>
          <w:b w:val="false"/>
          <w:i w:val="false"/>
          <w:color w:val="000000"/>
          <w:sz w:val="28"/>
        </w:rPr>
        <w:t>
      14) Павлодар облысы әкімдігі Павлодар облысы мәдениет, тілдерді дамыту және архив ісі басқармасының "Павлодар облыстық көркемсурет музейі" коммуналдық мемлекеттік қазыналық кәсіпорны;</w:t>
      </w:r>
    </w:p>
    <w:p>
      <w:pPr>
        <w:spacing w:after="0"/>
        <w:ind w:left="0"/>
        <w:jc w:val="both"/>
      </w:pPr>
      <w:r>
        <w:rPr>
          <w:rFonts w:ascii="Times New Roman"/>
          <w:b w:val="false"/>
          <w:i w:val="false"/>
          <w:color w:val="000000"/>
          <w:sz w:val="28"/>
        </w:rPr>
        <w:t>
      15) Павлодар облысы әкімдігі Павлодар облысы мәдениет, тілдерді дамыту және архив ісі басқармасының "Иса Байзақов атындағы Павлодар облыстық филармониясы" коммуналдық мемлекеттік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