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f42f" w14:textId="66cf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дін істері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әкімдігінің 2022 жылғы 14 маусымдағы № 166/2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облысының дін істері басқармасы" мемлекеттік мекемесі (бұдан әрі – ММ) туралы ереже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Павлодар облысы әкімдігінің 2016 жылғы 23 тамыздағы "Павлодар облысының дін істері басқармасы" мемлекеттік мекемесі туралы ережені бекіту туралы" № 261/6 </w:t>
      </w:r>
      <w:r>
        <w:rPr>
          <w:rFonts w:ascii="Times New Roman"/>
          <w:b w:val="false"/>
          <w:i w:val="false"/>
          <w:color w:val="000000"/>
          <w:sz w:val="28"/>
        </w:rPr>
        <w:t>қаулысының</w:t>
      </w:r>
      <w:r>
        <w:rPr>
          <w:rFonts w:ascii="Times New Roman"/>
          <w:b w:val="false"/>
          <w:i w:val="false"/>
          <w:color w:val="000000"/>
          <w:sz w:val="28"/>
        </w:rPr>
        <w:t>;</w:t>
      </w:r>
    </w:p>
    <w:p>
      <w:pPr>
        <w:spacing w:after="0"/>
        <w:ind w:left="0"/>
        <w:jc w:val="both"/>
      </w:pPr>
      <w:r>
        <w:rPr>
          <w:rFonts w:ascii="Times New Roman"/>
          <w:b w:val="false"/>
          <w:i w:val="false"/>
          <w:color w:val="000000"/>
          <w:sz w:val="28"/>
        </w:rPr>
        <w:t>
      Павлодар облысы әкімдігінің 2021 жылғы 12 қаңтардағы "Павлодар облысының дін істері басқармасы" мемлекеттік мекемесі туралы ережені бекіту туралы" № 12/1 қаулысының күші жойылды деп танылсын.</w:t>
      </w:r>
    </w:p>
    <w:bookmarkStart w:name="z4" w:id="3"/>
    <w:p>
      <w:pPr>
        <w:spacing w:after="0"/>
        <w:ind w:left="0"/>
        <w:jc w:val="both"/>
      </w:pPr>
      <w:r>
        <w:rPr>
          <w:rFonts w:ascii="Times New Roman"/>
          <w:b w:val="false"/>
          <w:i w:val="false"/>
          <w:color w:val="000000"/>
          <w:sz w:val="28"/>
        </w:rPr>
        <w:t>
      3. "Павлодар облысының дін істері басқармасы" ММ заңнамамен белгіленген тәртіпте:</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эталондық бақылау банкіне енгізу үшін шаруашылық жүргізу құқығындағы "Қазақстан Республикасының Заңнама және құқықтық ақпарат институты"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А.А. Құрмановаға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"___" ____________</w:t>
            </w:r>
            <w:r>
              <w:br/>
            </w:r>
            <w:r>
              <w:rPr>
                <w:rFonts w:ascii="Times New Roman"/>
                <w:b w:val="false"/>
                <w:i w:val="false"/>
                <w:color w:val="000000"/>
                <w:sz w:val="20"/>
              </w:rPr>
              <w:t>№____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"Павлодар облысының дін істері басқармасы" мемлекеттік мекемесі туралы ереже</w:t>
      </w:r>
    </w:p>
    <w:bookmarkEnd w:id="6"/>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облысының дін істері басқармасы" мемлекеттік мекемесі Павлодар облысының аумағында дін саласындағы қызметті жүзеге асыруға Павлодар облысы әкімдігімен уәкілеттік берілген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облысының дін істері басқармасы" мемлекеттік мекемесінің ведомстволары жоқ.</w:t>
      </w:r>
    </w:p>
    <w:p>
      <w:pPr>
        <w:spacing w:after="0"/>
        <w:ind w:left="0"/>
        <w:jc w:val="both"/>
      </w:pPr>
      <w:r>
        <w:rPr>
          <w:rFonts w:ascii="Times New Roman"/>
          <w:b w:val="false"/>
          <w:i w:val="false"/>
          <w:color w:val="000000"/>
          <w:sz w:val="28"/>
        </w:rPr>
        <w:t>
      3. "Павлодар облысының дін істері басқармасы"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облысының дін істері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"Павлодар облысының дін істері басқармасы"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"Павлодар облысының дін істері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облысының дін істері басқармасы" мемлекеттік мекемесі өз құзыретінің мәселелері бойынша Қазақстан Республикасының заңнамасында белгіленген тәртіппен "Павлодар облысының дін істері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облысының дін істері басқармасы"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"Павлодар облысының дін істері басқармасы" мемлекеттік мекемесінің орналасқан жері: Қазақстан Республикасы, Павлодар облысы, 140000, Павлодар қаласы, Әлихан Бөкейхан көшесі, 202/5-үй.</w:t>
      </w:r>
    </w:p>
    <w:p>
      <w:pPr>
        <w:spacing w:after="0"/>
        <w:ind w:left="0"/>
        <w:jc w:val="both"/>
      </w:pPr>
      <w:r>
        <w:rPr>
          <w:rFonts w:ascii="Times New Roman"/>
          <w:b w:val="false"/>
          <w:i w:val="false"/>
          <w:color w:val="000000"/>
          <w:sz w:val="28"/>
        </w:rPr>
        <w:t>
      10. "Павлодар облысының дін істері басқармасы" мемлекеттік мекемесінің жұмыс тәртібі: дүйсенбі-жұма күндері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Мемлекеттік органның толық атауы: мемлекеттік тілде - "Павлодар облысының дін істері басқармасы" мемлекеттік мекемесі; орыс тілінде - государственное учреждение "Управление по делам религий Павлодарской области".</w:t>
      </w:r>
    </w:p>
    <w:p>
      <w:pPr>
        <w:spacing w:after="0"/>
        <w:ind w:left="0"/>
        <w:jc w:val="both"/>
      </w:pPr>
      <w:r>
        <w:rPr>
          <w:rFonts w:ascii="Times New Roman"/>
          <w:b w:val="false"/>
          <w:i w:val="false"/>
          <w:color w:val="000000"/>
          <w:sz w:val="28"/>
        </w:rPr>
        <w:t>
      12. Мемлекет Павлодар облысы әкімдігінің тұлғасында "Павлодар облысының дін істері басқармасы" мемлекеттік мекемесінің құрылтайшысы болып табылады.</w:t>
      </w:r>
    </w:p>
    <w:p>
      <w:pPr>
        <w:spacing w:after="0"/>
        <w:ind w:left="0"/>
        <w:jc w:val="both"/>
      </w:pPr>
      <w:r>
        <w:rPr>
          <w:rFonts w:ascii="Times New Roman"/>
          <w:b w:val="false"/>
          <w:i w:val="false"/>
          <w:color w:val="000000"/>
          <w:sz w:val="28"/>
        </w:rPr>
        <w:t>
      13. Осы Ереже "Павлодар облысының дін істері басқармасы" мемлекеттік мекемесінің құрылтай құжаты болып табылады.</w:t>
      </w:r>
    </w:p>
    <w:p>
      <w:pPr>
        <w:spacing w:after="0"/>
        <w:ind w:left="0"/>
        <w:jc w:val="both"/>
      </w:pPr>
      <w:r>
        <w:rPr>
          <w:rFonts w:ascii="Times New Roman"/>
          <w:b w:val="false"/>
          <w:i w:val="false"/>
          <w:color w:val="000000"/>
          <w:sz w:val="28"/>
        </w:rPr>
        <w:t>
      14. "Павлодар облысының дін істері басқармасы" мемлекеттік мекемесінің қызметін қаржыландыру Қазақстан Республикасының заңнамасына сәйкес облыстық бюджеттен жүзеге асырылады.</w:t>
      </w:r>
    </w:p>
    <w:p>
      <w:pPr>
        <w:spacing w:after="0"/>
        <w:ind w:left="0"/>
        <w:jc w:val="both"/>
      </w:pPr>
      <w:r>
        <w:rPr>
          <w:rFonts w:ascii="Times New Roman"/>
          <w:b w:val="false"/>
          <w:i w:val="false"/>
          <w:color w:val="000000"/>
          <w:sz w:val="28"/>
        </w:rPr>
        <w:t>
      15. "Павлодар облысының дін істері басқармасы" мемлекеттік мекемесіне кәсіпкерлік субъектілерімен "Павлодар облысының дін істері басқармасы" мемлекеттік мекемесінің өкілеттілігі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облысының дін істері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2. "Павлодар облысының дін істері басқармасы" мемлекеттік мекемесінің міндеттері мен өкілеттіктері</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облыстық деңгейде дін саласындағы мемлекеттік саясатты іске асыру;</w:t>
      </w:r>
    </w:p>
    <w:p>
      <w:pPr>
        <w:spacing w:after="0"/>
        <w:ind w:left="0"/>
        <w:jc w:val="both"/>
      </w:pPr>
      <w:r>
        <w:rPr>
          <w:rFonts w:ascii="Times New Roman"/>
          <w:b w:val="false"/>
          <w:i w:val="false"/>
          <w:color w:val="000000"/>
          <w:sz w:val="28"/>
        </w:rPr>
        <w:t>
      2) Қазақстан Республикасының "Діни қызмет және діни бірлестіктер туралы" Заңының орындалуын ұйымдастыру және бақылауды қамтамасыз ету;</w:t>
      </w:r>
    </w:p>
    <w:p>
      <w:pPr>
        <w:spacing w:after="0"/>
        <w:ind w:left="0"/>
        <w:jc w:val="both"/>
      </w:pPr>
      <w:r>
        <w:rPr>
          <w:rFonts w:ascii="Times New Roman"/>
          <w:b w:val="false"/>
          <w:i w:val="false"/>
          <w:color w:val="000000"/>
          <w:sz w:val="28"/>
        </w:rPr>
        <w:t>
      3) басқармаға жүктелген өзге де міндеттер.</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облыс әкімдігі мен әкімінің қарауына облыстық деңгейде дін саласындағы тұрақтылықты қамтамасыз ету және дін саласындағы мемлекеттік саясаттың негізгі бағыттары бойынша ұсыныстар енгізу;</w:t>
      </w:r>
    </w:p>
    <w:p>
      <w:pPr>
        <w:spacing w:after="0"/>
        <w:ind w:left="0"/>
        <w:jc w:val="both"/>
      </w:pPr>
      <w:r>
        <w:rPr>
          <w:rFonts w:ascii="Times New Roman"/>
          <w:b w:val="false"/>
          <w:i w:val="false"/>
          <w:color w:val="000000"/>
          <w:sz w:val="28"/>
        </w:rPr>
        <w:t>
      "Павлодар облысының дін істері басқармасы" мемлекеттік мекемесінің алдына қойылған міндеттерді орындауға байланысты мәселелер бойынша қажетті ақпаратты, құжаттарды және басқа да материалдарды өтеусіз негізде мемлекеттік органдар мен өзге де ұйымдардан, лауазымды тұлғалардан сұрату және алу;</w:t>
      </w:r>
    </w:p>
    <w:p>
      <w:pPr>
        <w:spacing w:after="0"/>
        <w:ind w:left="0"/>
        <w:jc w:val="both"/>
      </w:pPr>
      <w:r>
        <w:rPr>
          <w:rFonts w:ascii="Times New Roman"/>
          <w:b w:val="false"/>
          <w:i w:val="false"/>
          <w:color w:val="000000"/>
          <w:sz w:val="28"/>
        </w:rPr>
        <w:t>
      жергілікті бюджеттерден қаржыландырылатын өзге де атқарушы органдардың мамандарын олардың басшыларының келісімімен жұмысқа тарту;</w:t>
      </w:r>
    </w:p>
    <w:p>
      <w:pPr>
        <w:spacing w:after="0"/>
        <w:ind w:left="0"/>
        <w:jc w:val="both"/>
      </w:pPr>
      <w:r>
        <w:rPr>
          <w:rFonts w:ascii="Times New Roman"/>
          <w:b w:val="false"/>
          <w:i w:val="false"/>
          <w:color w:val="000000"/>
          <w:sz w:val="28"/>
        </w:rPr>
        <w:t>
      барлық мекемелермен, мемлекеттік органдармен, ұйымдармен және кәсіпорындармен дін мәселелері бойынша өзара әрекет ету;</w:t>
      </w:r>
    </w:p>
    <w:p>
      <w:pPr>
        <w:spacing w:after="0"/>
        <w:ind w:left="0"/>
        <w:jc w:val="both"/>
      </w:pPr>
      <w:r>
        <w:rPr>
          <w:rFonts w:ascii="Times New Roman"/>
          <w:b w:val="false"/>
          <w:i w:val="false"/>
          <w:color w:val="000000"/>
          <w:sz w:val="28"/>
        </w:rPr>
        <w:t>
      өз құзыреті шегінде шарттар, келісімдер жасау;</w:t>
      </w:r>
    </w:p>
    <w:p>
      <w:pPr>
        <w:spacing w:after="0"/>
        <w:ind w:left="0"/>
        <w:jc w:val="both"/>
      </w:pPr>
      <w:r>
        <w:rPr>
          <w:rFonts w:ascii="Times New Roman"/>
          <w:b w:val="false"/>
          <w:i w:val="false"/>
          <w:color w:val="000000"/>
          <w:sz w:val="28"/>
        </w:rPr>
        <w:t>
      "Павлодар облысының дін істері басқармасы" мемлекеттік мекемесінің және "Павлодар облысының дін істері басқармасы" мемлекеттік мекемесінің ведомстволық бағыныстағы ұйымдардың құрылымдық бөлімшелері бойынша ұсынымдарды әзірлеу;</w:t>
      </w:r>
    </w:p>
    <w:p>
      <w:pPr>
        <w:spacing w:after="0"/>
        <w:ind w:left="0"/>
        <w:jc w:val="both"/>
      </w:pPr>
      <w:r>
        <w:rPr>
          <w:rFonts w:ascii="Times New Roman"/>
          <w:b w:val="false"/>
          <w:i w:val="false"/>
          <w:color w:val="000000"/>
          <w:sz w:val="28"/>
        </w:rPr>
        <w:t>
      қолданыстағы заңнамалық актілермен көзделген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"Павлодар облысының дін істері басқармасы" мемлекеттік мекемесінің мүддесін барлық мемлекеттік, әкімшілік органдарда, мекемелерде, ұйымдарда, сондай-ақ сот және құқық қорғау органдарында білдіру;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 мен міндеттерді жүзеге асыру;</w:t>
      </w:r>
    </w:p>
    <w:p>
      <w:pPr>
        <w:spacing w:after="0"/>
        <w:ind w:left="0"/>
        <w:jc w:val="both"/>
      </w:pPr>
      <w:r>
        <w:rPr>
          <w:rFonts w:ascii="Times New Roman"/>
          <w:b w:val="false"/>
          <w:i w:val="false"/>
          <w:color w:val="000000"/>
          <w:sz w:val="28"/>
        </w:rPr>
        <w:t>
      облыс әкімдігі мен әкімінің актілерінде, өзге де нормативтік құқықтық актілерде көзделген жағдайларда, акционерлік қоғамдар акцияларының мемлекеттік пакетін және жауапкершілігі шектеулі серіктестіктердегі қатысу үлестерін, мемлекеттік заңды тұлғалардың құқық субъектісін иелену және пайдалану құқығын жүзеге асыру.</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облыстағы діни ахуалды, өңірде жұмыс істеп тұрған діни бірлестіктер мен миссионерлердің, рухани (діни) білім беру ұйымдарының қызметін зерделеуді және талдауды жүргізу, уәкілетті органға белгіленген нысандағы ақпаратты, сондай-ақ статистикалық есептерді ұсыну;</w:t>
      </w:r>
    </w:p>
    <w:p>
      <w:pPr>
        <w:spacing w:after="0"/>
        <w:ind w:left="0"/>
        <w:jc w:val="both"/>
      </w:pPr>
      <w:r>
        <w:rPr>
          <w:rFonts w:ascii="Times New Roman"/>
          <w:b w:val="false"/>
          <w:i w:val="false"/>
          <w:color w:val="000000"/>
          <w:sz w:val="28"/>
        </w:rPr>
        <w:t>
      2) уәкілетті органға Қазақстан Республикасының діни қызмет және діни бірлестіктер туралы заңнамасын жетілдіру жөнінде ұсыныстар енгізу;</w:t>
      </w:r>
    </w:p>
    <w:p>
      <w:pPr>
        <w:spacing w:after="0"/>
        <w:ind w:left="0"/>
        <w:jc w:val="both"/>
      </w:pPr>
      <w:r>
        <w:rPr>
          <w:rFonts w:ascii="Times New Roman"/>
          <w:b w:val="false"/>
          <w:i w:val="false"/>
          <w:color w:val="000000"/>
          <w:sz w:val="28"/>
        </w:rPr>
        <w:t>
      3) құқық қорғау органдарына Қазақстан Республикасының діни қызмет және діни бірлестіктер туралы заңнамасын бұзған жеке және заңды тұлғалардың қызметіне тыйым салу жөнінде ұсыныстар енгізу;</w:t>
      </w:r>
    </w:p>
    <w:p>
      <w:pPr>
        <w:spacing w:after="0"/>
        <w:ind w:left="0"/>
        <w:jc w:val="both"/>
      </w:pPr>
      <w:r>
        <w:rPr>
          <w:rFonts w:ascii="Times New Roman"/>
          <w:b w:val="false"/>
          <w:i w:val="false"/>
          <w:color w:val="000000"/>
          <w:sz w:val="28"/>
        </w:rPr>
        <w:t>
      4) "Павлодар облысының дін істері басқармасы" мемлекеттік мекемесінің құзыреті бойынша жеке және заңды тұлғалардың жазбаша, ауызша, сондай-ақ әлеуметтік желілер арқылы келіп түскен өтініштерін қарау;</w:t>
      </w:r>
    </w:p>
    <w:p>
      <w:pPr>
        <w:spacing w:after="0"/>
        <w:ind w:left="0"/>
        <w:jc w:val="both"/>
      </w:pPr>
      <w:r>
        <w:rPr>
          <w:rFonts w:ascii="Times New Roman"/>
          <w:b w:val="false"/>
          <w:i w:val="false"/>
          <w:color w:val="000000"/>
          <w:sz w:val="28"/>
        </w:rPr>
        <w:t>
      5) "Павлодар облысының дін істері басқармасы" мемлекеттік мекемесінің құзыретіне жататын мәселелер бойынша жергілікті деңгейде түсіндіру жұмыстарын жүргізу;</w:t>
      </w:r>
    </w:p>
    <w:p>
      <w:pPr>
        <w:spacing w:after="0"/>
        <w:ind w:left="0"/>
        <w:jc w:val="both"/>
      </w:pPr>
      <w:r>
        <w:rPr>
          <w:rFonts w:ascii="Times New Roman"/>
          <w:b w:val="false"/>
          <w:i w:val="false"/>
          <w:color w:val="000000"/>
          <w:sz w:val="28"/>
        </w:rPr>
        <w:t>
      6) "Павлодар облысының дін істері басқармасы" мемлекеттік мекемесінің құзыретіне кіретін мәселелер бойынша облыс әкімдігі мен әкімінің актілері жобаларын әзірлеу;</w:t>
      </w:r>
    </w:p>
    <w:p>
      <w:pPr>
        <w:spacing w:after="0"/>
        <w:ind w:left="0"/>
        <w:jc w:val="both"/>
      </w:pPr>
      <w:r>
        <w:rPr>
          <w:rFonts w:ascii="Times New Roman"/>
          <w:b w:val="false"/>
          <w:i w:val="false"/>
          <w:color w:val="000000"/>
          <w:sz w:val="28"/>
        </w:rPr>
        <w:t>
      7) діни әдебиетті және діни мазмұндағы өзге де ақпараттық материалдарды, діни мақсаттағы заттарды тарату үшін арнайы стационарлық үй-жайлардың орналастырылуын бекіту;</w:t>
      </w:r>
    </w:p>
    <w:p>
      <w:pPr>
        <w:spacing w:after="0"/>
        <w:ind w:left="0"/>
        <w:jc w:val="both"/>
      </w:pPr>
      <w:r>
        <w:rPr>
          <w:rFonts w:ascii="Times New Roman"/>
          <w:b w:val="false"/>
          <w:i w:val="false"/>
          <w:color w:val="000000"/>
          <w:sz w:val="28"/>
        </w:rPr>
        <w:t>
      8) ғибадат үйлерінен (ғимараттарынан) тыс жерлерде діни іс-шаралар өткізу туралы діни бірлестіктер берген хабарламаларды қарайды;</w:t>
      </w:r>
    </w:p>
    <w:p>
      <w:pPr>
        <w:spacing w:after="0"/>
        <w:ind w:left="0"/>
        <w:jc w:val="both"/>
      </w:pPr>
      <w:r>
        <w:rPr>
          <w:rFonts w:ascii="Times New Roman"/>
          <w:b w:val="false"/>
          <w:i w:val="false"/>
          <w:color w:val="000000"/>
          <w:sz w:val="28"/>
        </w:rPr>
        <w:t>
      9)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қабылдау;</w:t>
      </w:r>
    </w:p>
    <w:p>
      <w:pPr>
        <w:spacing w:after="0"/>
        <w:ind w:left="0"/>
        <w:jc w:val="both"/>
      </w:pPr>
      <w:r>
        <w:rPr>
          <w:rFonts w:ascii="Times New Roman"/>
          <w:b w:val="false"/>
          <w:i w:val="false"/>
          <w:color w:val="000000"/>
          <w:sz w:val="28"/>
        </w:rPr>
        <w:t>
      10) діни бірлестіктер құратын бастамашы-азаматтардың тізіміне тексеру жүргізу;</w:t>
      </w:r>
    </w:p>
    <w:p>
      <w:pPr>
        <w:spacing w:after="0"/>
        <w:ind w:left="0"/>
        <w:jc w:val="both"/>
      </w:pPr>
      <w:r>
        <w:rPr>
          <w:rFonts w:ascii="Times New Roman"/>
          <w:b w:val="false"/>
          <w:i w:val="false"/>
          <w:color w:val="000000"/>
          <w:sz w:val="28"/>
        </w:rPr>
        <w:t>
      11) Павлодар облысының аумағында миссионерлік қызметті жүзеге асыратын тұлғаларды тіркеу;</w:t>
      </w:r>
    </w:p>
    <w:p>
      <w:pPr>
        <w:spacing w:after="0"/>
        <w:ind w:left="0"/>
        <w:jc w:val="both"/>
      </w:pPr>
      <w:r>
        <w:rPr>
          <w:rFonts w:ascii="Times New Roman"/>
          <w:b w:val="false"/>
          <w:i w:val="false"/>
          <w:color w:val="000000"/>
          <w:sz w:val="28"/>
        </w:rPr>
        <w:t>
      12) "Павлодар облысының дін істері басқармасы" мемлекеттік мекемесінде ақпараттық қор жүйесінің жұмыс істеуін қамтамасыз ету;</w:t>
      </w:r>
    </w:p>
    <w:p>
      <w:pPr>
        <w:spacing w:after="0"/>
        <w:ind w:left="0"/>
        <w:jc w:val="both"/>
      </w:pPr>
      <w:r>
        <w:rPr>
          <w:rFonts w:ascii="Times New Roman"/>
          <w:b w:val="false"/>
          <w:i w:val="false"/>
          <w:color w:val="000000"/>
          <w:sz w:val="28"/>
        </w:rPr>
        <w:t>
      13) жергілікті мемлекеттік басқару мүддесі үшін жергілікті атқарушы органдарға Қазақстан Республикасының заңнамасымен жүктелетін өзге де құзыреттерді жүзеге асыру;</w:t>
      </w:r>
    </w:p>
    <w:p>
      <w:pPr>
        <w:spacing w:after="0"/>
        <w:ind w:left="0"/>
        <w:jc w:val="both"/>
      </w:pPr>
      <w:r>
        <w:rPr>
          <w:rFonts w:ascii="Times New Roman"/>
          <w:b w:val="false"/>
          <w:i w:val="false"/>
          <w:color w:val="000000"/>
          <w:sz w:val="28"/>
        </w:rPr>
        <w:t>
      14) Қазақстан Республикасының заңнамасында көзделген өзге де функцияларды жүзеге асыру.</w:t>
      </w:r>
    </w:p>
    <w:p>
      <w:pPr>
        <w:spacing w:after="0"/>
        <w:ind w:left="0"/>
        <w:jc w:val="both"/>
      </w:pPr>
      <w:r>
        <w:rPr>
          <w:rFonts w:ascii="Times New Roman"/>
          <w:b w:val="false"/>
          <w:i w:val="false"/>
          <w:color w:val="000000"/>
          <w:sz w:val="28"/>
        </w:rPr>
        <w:t>
      3. "Павлодар облысының дін істері басқармасы" мемлекеттік мекемесінің қызметіне басшылық ету</w:t>
      </w:r>
    </w:p>
    <w:p>
      <w:pPr>
        <w:spacing w:after="0"/>
        <w:ind w:left="0"/>
        <w:jc w:val="both"/>
      </w:pPr>
      <w:r>
        <w:rPr>
          <w:rFonts w:ascii="Times New Roman"/>
          <w:b w:val="false"/>
          <w:i w:val="false"/>
          <w:color w:val="000000"/>
          <w:sz w:val="28"/>
        </w:rPr>
        <w:t>
      19. "Павлодар облысының дін істері басқармасы" мемлекеттік мекемесіне басшылықты "Павлодар облысының дін істері басқармасы" мемлекеттік мекемесіне жүктелген мiндеттердiң орындалуына және оның өз функцияларын жүзеге асыруға дербес жауапты болатын бiрiншi басшы жүзеге асырады.</w:t>
      </w:r>
    </w:p>
    <w:p>
      <w:pPr>
        <w:spacing w:after="0"/>
        <w:ind w:left="0"/>
        <w:jc w:val="both"/>
      </w:pPr>
      <w:r>
        <w:rPr>
          <w:rFonts w:ascii="Times New Roman"/>
          <w:b w:val="false"/>
          <w:i w:val="false"/>
          <w:color w:val="000000"/>
          <w:sz w:val="28"/>
        </w:rPr>
        <w:t xml:space="preserve">
      20. "Павлодар облысының дін істері басқармасы" мемлекеттік мекемесінің бірінші басшысы Қазақстан Республикасының заңнамасына сәйкес қызметке тағайындалады және қызметтен босатылады. </w:t>
      </w:r>
    </w:p>
    <w:p>
      <w:pPr>
        <w:spacing w:after="0"/>
        <w:ind w:left="0"/>
        <w:jc w:val="both"/>
      </w:pPr>
      <w:r>
        <w:rPr>
          <w:rFonts w:ascii="Times New Roman"/>
          <w:b w:val="false"/>
          <w:i w:val="false"/>
          <w:color w:val="000000"/>
          <w:sz w:val="28"/>
        </w:rPr>
        <w:t>
      21. "Павлодар облысының дін істері басқармасы" мемлекеттік мекемесінің бірінші басшысының өкілеттіктері:</w:t>
      </w:r>
    </w:p>
    <w:p>
      <w:pPr>
        <w:spacing w:after="0"/>
        <w:ind w:left="0"/>
        <w:jc w:val="both"/>
      </w:pPr>
      <w:r>
        <w:rPr>
          <w:rFonts w:ascii="Times New Roman"/>
          <w:b w:val="false"/>
          <w:i w:val="false"/>
          <w:color w:val="000000"/>
          <w:sz w:val="28"/>
        </w:rPr>
        <w:t>
      1) "Павлодар облысының дін істері басқармасы" мемлекеттік мекемесінің жұмысын ұйымдастырады, оның қызметін басқаруды жүзеге асырады;</w:t>
      </w:r>
    </w:p>
    <w:p>
      <w:pPr>
        <w:spacing w:after="0"/>
        <w:ind w:left="0"/>
        <w:jc w:val="both"/>
      </w:pPr>
      <w:r>
        <w:rPr>
          <w:rFonts w:ascii="Times New Roman"/>
          <w:b w:val="false"/>
          <w:i w:val="false"/>
          <w:color w:val="000000"/>
          <w:sz w:val="28"/>
        </w:rPr>
        <w:t>
      2) облыс әкімдігіне "Павлодар облысының дін істері басқармасы" мемлекеттік мекемесі туралы ережеге өзгерістер енгізу туралы жобаларды бекіту үшін ұсынады, оның құрылымы мен штаттары бойынша ұсыныстар енгізеді;</w:t>
      </w:r>
    </w:p>
    <w:p>
      <w:pPr>
        <w:spacing w:after="0"/>
        <w:ind w:left="0"/>
        <w:jc w:val="both"/>
      </w:pPr>
      <w:r>
        <w:rPr>
          <w:rFonts w:ascii="Times New Roman"/>
          <w:b w:val="false"/>
          <w:i w:val="false"/>
          <w:color w:val="000000"/>
          <w:sz w:val="28"/>
        </w:rPr>
        <w:t>
      3) "Павлодар облысының дін істері басқармасы" мемлекеттік мекемесі және "Павлодар облысының дін істері басқармасы" мемлекеттік мекемесінің қарамағындағы ұйымдар қызметкерлерінің функциялары мен өкілеттіктерін айқындайды;</w:t>
      </w:r>
    </w:p>
    <w:p>
      <w:pPr>
        <w:spacing w:after="0"/>
        <w:ind w:left="0"/>
        <w:jc w:val="both"/>
      </w:pPr>
      <w:r>
        <w:rPr>
          <w:rFonts w:ascii="Times New Roman"/>
          <w:b w:val="false"/>
          <w:i w:val="false"/>
          <w:color w:val="000000"/>
          <w:sz w:val="28"/>
        </w:rPr>
        <w:t>
      4) Қазақстан Республикасының заңнамасына сәйкес "Павлодар облысының дін істері басқармасы"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5) "Павлодар облысының дін істері басқармасы" мемлекеттік мекемесінің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Қазақстан Республикасының заңнамасына сәйкес "Павлодар облысының дін істері басқармасы" мемлекеттік мекемесінің құрылымы шегінде өзгерістер жүргізеді;</w:t>
      </w:r>
    </w:p>
    <w:p>
      <w:pPr>
        <w:spacing w:after="0"/>
        <w:ind w:left="0"/>
        <w:jc w:val="both"/>
      </w:pPr>
      <w:r>
        <w:rPr>
          <w:rFonts w:ascii="Times New Roman"/>
          <w:b w:val="false"/>
          <w:i w:val="false"/>
          <w:color w:val="000000"/>
          <w:sz w:val="28"/>
        </w:rPr>
        <w:t>
      7) "Павлодар облысының дін істері басқармасы" мемлекеттік мекемесінде Қазақстан Республикасы заңнамасының орындалуын бақылайды;</w:t>
      </w:r>
    </w:p>
    <w:p>
      <w:pPr>
        <w:spacing w:after="0"/>
        <w:ind w:left="0"/>
        <w:jc w:val="both"/>
      </w:pPr>
      <w:r>
        <w:rPr>
          <w:rFonts w:ascii="Times New Roman"/>
          <w:b w:val="false"/>
          <w:i w:val="false"/>
          <w:color w:val="000000"/>
          <w:sz w:val="28"/>
        </w:rPr>
        <w:t>
      8) Қазақстан Республикасының заңнамасында белгіленген тәртіппен "Павлодар облысының дін істері басқармасы" мемлекеттік мекемесінің қызметкерлерін көтермелеуді, материалдық көмек көрсетуді, оларға тәртіптік жазалар қолдануды не алып тастауды жүзеге асырады;</w:t>
      </w:r>
    </w:p>
    <w:p>
      <w:pPr>
        <w:spacing w:after="0"/>
        <w:ind w:left="0"/>
        <w:jc w:val="both"/>
      </w:pPr>
      <w:r>
        <w:rPr>
          <w:rFonts w:ascii="Times New Roman"/>
          <w:b w:val="false"/>
          <w:i w:val="false"/>
          <w:color w:val="000000"/>
          <w:sz w:val="28"/>
        </w:rPr>
        <w:t>
      9) "Павлодар облысының дін істері басқармасы" мемлекеттік мекемесінің қарамағындағы ұйымдар туралы ережелерді, олардың қызметкерлерінің лауазымдық нұсқаулықтарын бекітеді;</w:t>
      </w:r>
    </w:p>
    <w:p>
      <w:pPr>
        <w:spacing w:after="0"/>
        <w:ind w:left="0"/>
        <w:jc w:val="both"/>
      </w:pPr>
      <w:r>
        <w:rPr>
          <w:rFonts w:ascii="Times New Roman"/>
          <w:b w:val="false"/>
          <w:i w:val="false"/>
          <w:color w:val="000000"/>
          <w:sz w:val="28"/>
        </w:rPr>
        <w:t>
      10) облыс әкімінің, әкімдігінің актілерінің және оның тапсырмаларының орындалуын бақылау жөніндегі жұмысты үйлестіреді;</w:t>
      </w:r>
    </w:p>
    <w:p>
      <w:pPr>
        <w:spacing w:after="0"/>
        <w:ind w:left="0"/>
        <w:jc w:val="both"/>
      </w:pPr>
      <w:r>
        <w:rPr>
          <w:rFonts w:ascii="Times New Roman"/>
          <w:b w:val="false"/>
          <w:i w:val="false"/>
          <w:color w:val="000000"/>
          <w:sz w:val="28"/>
        </w:rPr>
        <w:t>
      11) облыс әкімі мен әкімдігі актілерінің жобаларын, сондай-ақ облыс әкіміне жолданатын өзге де құжаттар мен материалдарды облыс әкіміне қол қоюға және қарауға ұсынады;</w:t>
      </w:r>
    </w:p>
    <w:p>
      <w:pPr>
        <w:spacing w:after="0"/>
        <w:ind w:left="0"/>
        <w:jc w:val="both"/>
      </w:pPr>
      <w:r>
        <w:rPr>
          <w:rFonts w:ascii="Times New Roman"/>
          <w:b w:val="false"/>
          <w:i w:val="false"/>
          <w:color w:val="000000"/>
          <w:sz w:val="28"/>
        </w:rPr>
        <w:t>
      12) "Павлодар облысының дін істері басқармасы" мемлекеттік мекемесінде ішкі еңбек тәртібін белгілейді;</w:t>
      </w:r>
    </w:p>
    <w:p>
      <w:pPr>
        <w:spacing w:after="0"/>
        <w:ind w:left="0"/>
        <w:jc w:val="both"/>
      </w:pPr>
      <w:r>
        <w:rPr>
          <w:rFonts w:ascii="Times New Roman"/>
          <w:b w:val="false"/>
          <w:i w:val="false"/>
          <w:color w:val="000000"/>
          <w:sz w:val="28"/>
        </w:rPr>
        <w:t>
      13) "Павлодар облысының дін істері басқармасы" мемлекеттік мекемесінің қаржыландыру жоспарын бекітеді және оның шегінде қаржы қаражатын басқарады;</w:t>
      </w:r>
    </w:p>
    <w:p>
      <w:pPr>
        <w:spacing w:after="0"/>
        <w:ind w:left="0"/>
        <w:jc w:val="both"/>
      </w:pPr>
      <w:r>
        <w:rPr>
          <w:rFonts w:ascii="Times New Roman"/>
          <w:b w:val="false"/>
          <w:i w:val="false"/>
          <w:color w:val="000000"/>
          <w:sz w:val="28"/>
        </w:rPr>
        <w:t>
      14) өз құзыреті шегінде қызметтік құжаттамаларға қол қояды;</w:t>
      </w:r>
    </w:p>
    <w:p>
      <w:pPr>
        <w:spacing w:after="0"/>
        <w:ind w:left="0"/>
        <w:jc w:val="both"/>
      </w:pPr>
      <w:r>
        <w:rPr>
          <w:rFonts w:ascii="Times New Roman"/>
          <w:b w:val="false"/>
          <w:i w:val="false"/>
          <w:color w:val="000000"/>
          <w:sz w:val="28"/>
        </w:rPr>
        <w:t>
      15) "Павлодар облысының дін істері басқармасы" мемлекеттік мекемесінің қызметшілерін қызметтік іссапарларға жібереді;</w:t>
      </w:r>
    </w:p>
    <w:p>
      <w:pPr>
        <w:spacing w:after="0"/>
        <w:ind w:left="0"/>
        <w:jc w:val="both"/>
      </w:pPr>
      <w:r>
        <w:rPr>
          <w:rFonts w:ascii="Times New Roman"/>
          <w:b w:val="false"/>
          <w:i w:val="false"/>
          <w:color w:val="000000"/>
          <w:sz w:val="28"/>
        </w:rPr>
        <w:t>
      16) азаматтарды жеке қабылдауды жүзеге асырады;</w:t>
      </w:r>
    </w:p>
    <w:p>
      <w:pPr>
        <w:spacing w:after="0"/>
        <w:ind w:left="0"/>
        <w:jc w:val="both"/>
      </w:pPr>
      <w:r>
        <w:rPr>
          <w:rFonts w:ascii="Times New Roman"/>
          <w:b w:val="false"/>
          <w:i w:val="false"/>
          <w:color w:val="000000"/>
          <w:sz w:val="28"/>
        </w:rPr>
        <w:t>
      17) Қазақстан Республикасының заңнамасына сәйкес меншік нысанына қарамастан барлық мемлекеттік органдарда және өзге де ұйымдарда "Павлодар облысының дін істері басқармасы" мемлекеттік мекемесінің атынан өкілдік етеді;</w:t>
      </w:r>
    </w:p>
    <w:p>
      <w:pPr>
        <w:spacing w:after="0"/>
        <w:ind w:left="0"/>
        <w:jc w:val="both"/>
      </w:pPr>
      <w:r>
        <w:rPr>
          <w:rFonts w:ascii="Times New Roman"/>
          <w:b w:val="false"/>
          <w:i w:val="false"/>
          <w:color w:val="000000"/>
          <w:sz w:val="28"/>
        </w:rPr>
        <w:t>
      18) "Павлодар облысының дін істері басқармасы" мемлекеттік мекемесінің қарамағындағы ұйымдардың басшыларын қызметке тағайындайды және қызметтен босатады;</w:t>
      </w:r>
    </w:p>
    <w:p>
      <w:pPr>
        <w:spacing w:after="0"/>
        <w:ind w:left="0"/>
        <w:jc w:val="both"/>
      </w:pPr>
      <w:r>
        <w:rPr>
          <w:rFonts w:ascii="Times New Roman"/>
          <w:b w:val="false"/>
          <w:i w:val="false"/>
          <w:color w:val="000000"/>
          <w:sz w:val="28"/>
        </w:rPr>
        <w:t>
      19) "Павлодар облысының дін істері басқармасы" мемлекеттік мекемесінің қызметкерлерін, "Павлодар облысының дін істері басқармасы" мемлекеттік мекемесінің қарамағындағы ұйымдардың басшыларын тәртіптік жауапкершілікке тарту мәселелерін қарайды;</w:t>
      </w:r>
    </w:p>
    <w:p>
      <w:pPr>
        <w:spacing w:after="0"/>
        <w:ind w:left="0"/>
        <w:jc w:val="both"/>
      </w:pPr>
      <w:r>
        <w:rPr>
          <w:rFonts w:ascii="Times New Roman"/>
          <w:b w:val="false"/>
          <w:i w:val="false"/>
          <w:color w:val="000000"/>
          <w:sz w:val="28"/>
        </w:rPr>
        <w:t>
      20) "Павлодар облысының дін істері басқармасы"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21) "Павлодар облысының дін істері басқармасы" мемлекеттік мекемесінде сыбайлас жемқорлыққа қарсы іс-қимылға бағытталған шараларды қабылдайды және сыбайлас жемқорлыққа қарсы шаралардың қабылданбауы үшін дербес жауап береді.</w:t>
      </w:r>
    </w:p>
    <w:p>
      <w:pPr>
        <w:spacing w:after="0"/>
        <w:ind w:left="0"/>
        <w:jc w:val="both"/>
      </w:pPr>
      <w:r>
        <w:rPr>
          <w:rFonts w:ascii="Times New Roman"/>
          <w:b w:val="false"/>
          <w:i w:val="false"/>
          <w:color w:val="000000"/>
          <w:sz w:val="28"/>
        </w:rPr>
        <w:t>
      22. "Павлодар облысының дін істері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23. "Павлодар облысының дін істері басқармасы" мемлекеттік мекемесі мен коммуналдық мүлікті басқару жөніндегі уәкілетті орган (облыстың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24. "Павлодар облысының дін істері басқармасы" мемлекеттік мекемесі мен тиісті саланың уәкілетті органы арасындағы өзара қарым-қатынас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25. "Павлодар облысының дін істері басқармасы" мемлекеттік мекемесінің әкімшілігі мен еңбек ұжымы арасындағы өзара қарым-қатынас мемлекеттік қызмет туралы заңнамаға, Қазақстан Республикасының Еңбек кодексіне және ұжымдық шартқа сәйкес белгіленеді.</w:t>
      </w:r>
    </w:p>
    <w:p>
      <w:pPr>
        <w:spacing w:after="0"/>
        <w:ind w:left="0"/>
        <w:jc w:val="both"/>
      </w:pPr>
      <w:r>
        <w:rPr>
          <w:rFonts w:ascii="Times New Roman"/>
          <w:b w:val="false"/>
          <w:i w:val="false"/>
          <w:color w:val="000000"/>
          <w:sz w:val="28"/>
        </w:rPr>
        <w:t>
      4. "Павлодар облысының дін істері басқармасы" мемлекеттік мекемесінің мүлкі</w:t>
      </w:r>
    </w:p>
    <w:p>
      <w:pPr>
        <w:spacing w:after="0"/>
        <w:ind w:left="0"/>
        <w:jc w:val="both"/>
      </w:pPr>
      <w:r>
        <w:rPr>
          <w:rFonts w:ascii="Times New Roman"/>
          <w:b w:val="false"/>
          <w:i w:val="false"/>
          <w:color w:val="000000"/>
          <w:sz w:val="28"/>
        </w:rPr>
        <w:t>
      26. "Павлодар облысының дін істері басқармасы" мемлекеттік мекемесінде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27. "Павлодар облысының дін істері басқармасы" мемлекеттік мекемесіне бекітілген мүлік облыстық коммуналдық меншікке жатады.</w:t>
      </w:r>
    </w:p>
    <w:p>
      <w:pPr>
        <w:spacing w:after="0"/>
        <w:ind w:left="0"/>
        <w:jc w:val="both"/>
      </w:pPr>
      <w:r>
        <w:rPr>
          <w:rFonts w:ascii="Times New Roman"/>
          <w:b w:val="false"/>
          <w:i w:val="false"/>
          <w:color w:val="000000"/>
          <w:sz w:val="28"/>
        </w:rPr>
        <w:t>
      "Павлодар облысының дін істері басқармасы"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28. Егер заңнамада өзгеше көзделмесе, "Павлодар облысының дін істері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"Павлодар облысының дін істері басқармасы" мемлекеттік мекемесін қайта ұйымдастыру және тарату</w:t>
      </w:r>
    </w:p>
    <w:p>
      <w:pPr>
        <w:spacing w:after="0"/>
        <w:ind w:left="0"/>
        <w:jc w:val="both"/>
      </w:pPr>
      <w:r>
        <w:rPr>
          <w:rFonts w:ascii="Times New Roman"/>
          <w:b w:val="false"/>
          <w:i w:val="false"/>
          <w:color w:val="000000"/>
          <w:sz w:val="28"/>
        </w:rPr>
        <w:t>
      29. "Павлодар облысының дін істері басқармасы"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6. "Павлодар облысының дін істері басқармасы" мемлекеттік мекемесінің қарамағындағы ұйымдардың тізбесі</w:t>
      </w:r>
    </w:p>
    <w:p>
      <w:pPr>
        <w:spacing w:after="0"/>
        <w:ind w:left="0"/>
        <w:jc w:val="both"/>
      </w:pPr>
      <w:r>
        <w:rPr>
          <w:rFonts w:ascii="Times New Roman"/>
          <w:b w:val="false"/>
          <w:i w:val="false"/>
          <w:color w:val="000000"/>
          <w:sz w:val="28"/>
        </w:rPr>
        <w:t>
      30. "Конфессияаралық қарым-қатынастарды талдау және дамыту орталығы"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