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9aa7" w14:textId="76c9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2021 жылғы 22 сәуірдегі № 24/3 "Павлодар облысының аумағында ауыл шаруашылығы жануарларын жаю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2022 жылғы 8 тамыздағы № 180/14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"Павлодар облысының аумағында ауыл шаруашылығы жануарларын жаю қағидаларын бекіту туралы" 2021 жылғы 22 сәуірдегі № 24/3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"Қазақстан Республикасының "Қазақстан Республикасындағы жергілікті мемлекеттік басқару және өзін-өзі басқару туралы" Заңының 6-бабы 2-2-тармағына, Қазақстан Республикасының "Ветеринария туралы" Заңына, Қазақстан Республикасының "Жайылымдар туралы" Заңына, Қазақстан Республикасының "Жануарларға жауапкершілікпен қарау туралы" Заңына сәйкес Павлодар облыстық мәслихаты ШЕШТІ:";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келесі редакцияда жазылсын: "2) жануар иесі – жануар меншік құқығымен немесе өзгедей заттық құқықпен тиесілі болатын жеке немесе заңды тұлға;";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"7. Жануарларды жаю және айдап өту учаскелерін айқындау кезінде жануарлар дүниесі объектілерінің мекендеу ортасын және көбею жағдайларын, жануарлардың қоныс аудару жолдары мен шоғырлану орындарын сақтау жөніндегі іс-шаралар көзделеді және жүзеге асырылады, сондай-ақ Қазақстан Республикасының Экологиялық кодексінің 245-бабы 1-тармағына сәйкес жабайы жануарлардың мекендеу ортасы ретінде ерекше құнды учаскелерге қол сұғылмаушылық қамтамасыз етіледі.".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