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36162" w14:textId="e636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2018 жылғы 14 наурыздағы № 220/21 "Павлодар облысының жасыл екпелерін күтіп-ұстау және қорғау қағидаларын, Павлодар облысының қалалары мен елді мекендерінің аумақтарын абаттандырудың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Павлодар облыстық мәслихатының 2022 жылғы 8 тамыздағы № 183/14 шешімі</w:t>
      </w:r>
    </w:p>
    <w:p>
      <w:pPr>
        <w:spacing w:after="0"/>
        <w:ind w:left="0"/>
        <w:jc w:val="both"/>
      </w:pPr>
      <w:bookmarkStart w:name="z1" w:id="0"/>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"Павлодар облысының жасыл екпелерін күтіп-ұстау және қорғау қағидаларын, Павлодар облысының қалалары мен елді мекендерінің аумақтарын абаттандырудың қағидаларын бекіту туралы" 2018 жылғы 14 наурыздағы № 220/21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5927 болып тіркелген) келесі өзгірістер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кіріспесі </w:t>
      </w:r>
      <w:r>
        <w:rPr>
          <w:rFonts w:ascii="Times New Roman"/>
          <w:b w:val="false"/>
          <w:i w:val="false"/>
          <w:color w:val="000000"/>
          <w:sz w:val="28"/>
        </w:rPr>
        <w:t xml:space="preserve"> келесі редакцияда жазылсын: </w:t>
      </w:r>
    </w:p>
    <w:bookmarkEnd w:id="2"/>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w:t>
      </w:r>
      <w:r>
        <w:rPr>
          <w:rFonts w:ascii="Times New Roman"/>
          <w:b w:val="false"/>
          <w:i w:val="false"/>
          <w:color w:val="000000"/>
          <w:sz w:val="28"/>
        </w:rPr>
        <w:t>1-тармағының</w:t>
      </w:r>
      <w:r>
        <w:rPr>
          <w:rFonts w:ascii="Times New Roman"/>
          <w:b w:val="false"/>
          <w:i w:val="false"/>
          <w:color w:val="000000"/>
          <w:sz w:val="28"/>
        </w:rPr>
        <w:t xml:space="preserve"> 4-2), 4-3) тармақшаларына, Қазақстан Республикасы Ұлттық экономика министрінің 2015 жылғы 20 наурыздағы "Жасыл екпелерді күтіп-ұстаудың және қорғаудың үлгілік қағидаларын, қалалар мен елді мекендердің аумақтарын абаттандырудың қағидаларын бекіту туралы" № 235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Павлодар облыстық мәслихаты ШЕШІМ ҚАБЫЛДАДЫ:";</w:t>
      </w:r>
    </w:p>
    <w:bookmarkStart w:name="z4" w:id="3"/>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 2022 жылғы</w:t>
            </w:r>
            <w:r>
              <w:br/>
            </w:r>
            <w:r>
              <w:rPr>
                <w:rFonts w:ascii="Times New Roman"/>
                <w:b w:val="false"/>
                <w:i w:val="false"/>
                <w:color w:val="000000"/>
                <w:sz w:val="20"/>
              </w:rPr>
              <w:t>8 тамыздағы № 183/14</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Павлодар облысының жасыл екпелерін күтіп-ұстау және қорғау қағидалары </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Жасыл екпелерді күтіп-ұстаудың және қорғаудың үлгілік қағидалары (бұдан әрі – Қағидалар)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23-15) тармақшасына (бұдан әрі – Заң) сәйкес әзірленді және Жасыл екпелерді күтіп-ұстаудың және қорғау тәртібін айқындайды.</w:t>
      </w:r>
    </w:p>
    <w:p>
      <w:pPr>
        <w:spacing w:after="0"/>
        <w:ind w:left="0"/>
        <w:jc w:val="both"/>
      </w:pPr>
      <w:r>
        <w:rPr>
          <w:rFonts w:ascii="Times New Roman"/>
          <w:b w:val="false"/>
          <w:i w:val="false"/>
          <w:color w:val="000000"/>
          <w:sz w:val="28"/>
        </w:rPr>
        <w:t xml:space="preserve">
      Үлгілік қағидалар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 </w:t>
      </w:r>
    </w:p>
    <w:p>
      <w:pPr>
        <w:spacing w:after="0"/>
        <w:ind w:left="0"/>
        <w:jc w:val="both"/>
      </w:pPr>
      <w:r>
        <w:rPr>
          <w:rFonts w:ascii="Times New Roman"/>
          <w:b w:val="false"/>
          <w:i w:val="false"/>
          <w:color w:val="000000"/>
          <w:sz w:val="28"/>
        </w:rPr>
        <w:t xml:space="preserve">
      2. Қазақстан Республикасы Ұлттық экономика министрінің 2015 жылғы 20 наурыздағы № 235 </w:t>
      </w:r>
      <w:r>
        <w:rPr>
          <w:rFonts w:ascii="Times New Roman"/>
          <w:b w:val="false"/>
          <w:i w:val="false"/>
          <w:color w:val="000000"/>
          <w:sz w:val="28"/>
        </w:rPr>
        <w:t>бұйрығымен</w:t>
      </w:r>
      <w:r>
        <w:rPr>
          <w:rFonts w:ascii="Times New Roman"/>
          <w:b w:val="false"/>
          <w:i w:val="false"/>
          <w:color w:val="000000"/>
          <w:sz w:val="28"/>
        </w:rPr>
        <w:t xml:space="preserve"> бекітілген Жасыл екпелерді күтіп-ұстаудың және қорғаудың үлгілік қағидалардың (бұдан әрі - Үлгілік қағидалар) негізінде жергілікті атқарушы органдар жасыл екпелерді күтіп-ұстау және қорғау қағидаларын әзірлейді.</w:t>
      </w:r>
    </w:p>
    <w:p>
      <w:pPr>
        <w:spacing w:after="0"/>
        <w:ind w:left="0"/>
        <w:jc w:val="both"/>
      </w:pPr>
      <w:r>
        <w:rPr>
          <w:rFonts w:ascii="Times New Roman"/>
          <w:b w:val="false"/>
          <w:i w:val="false"/>
          <w:color w:val="000000"/>
          <w:sz w:val="28"/>
        </w:rPr>
        <w:t>
      3. Осы Қағидаларда мынадай ұғымдар пайдаланылады:</w:t>
      </w:r>
    </w:p>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Заңына (бұдан әрі – Рұқсаттар туралы заң) 2-қосымшаның </w:t>
      </w:r>
      <w:r>
        <w:rPr>
          <w:rFonts w:ascii="Times New Roman"/>
          <w:b w:val="false"/>
          <w:i w:val="false"/>
          <w:color w:val="000000"/>
          <w:sz w:val="28"/>
        </w:rPr>
        <w:t>бұйрығымен</w:t>
      </w:r>
      <w:r>
        <w:rPr>
          <w:rFonts w:ascii="Times New Roman"/>
          <w:b w:val="false"/>
          <w:i w:val="false"/>
          <w:color w:val="000000"/>
          <w:sz w:val="28"/>
        </w:rPr>
        <w:t xml:space="preserve"> сәйкес уәкілетті органның рұқсаты бойынша жүзеге асырылатын ағаштарды кесу жөніндегі жұмыс;</w:t>
      </w:r>
    </w:p>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жүйелер)орналасқан және оларға арналған жерлер;</w:t>
      </w:r>
    </w:p>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p>
      <w:pPr>
        <w:spacing w:after="0"/>
        <w:ind w:left="0"/>
        <w:jc w:val="both"/>
      </w:pPr>
      <w:r>
        <w:rPr>
          <w:rFonts w:ascii="Times New Roman"/>
          <w:b w:val="false"/>
          <w:i w:val="false"/>
          <w:color w:val="000000"/>
          <w:sz w:val="28"/>
        </w:rPr>
        <w:t>
      8) жасыл екпелер – азаматтық заңнамаға сәйкес жылжымайтын мүлік болып табылатын және бірыңғай қалалық жасыл қорды құрайтын, табиғи өскен және жасанды отырғызылған ағашты-бұталы және шөпті өсімдіктер;</w:t>
      </w:r>
    </w:p>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p>
      <w:pPr>
        <w:spacing w:after="0"/>
        <w:ind w:left="0"/>
        <w:jc w:val="both"/>
      </w:pPr>
      <w:r>
        <w:rPr>
          <w:rFonts w:ascii="Times New Roman"/>
          <w:b w:val="false"/>
          <w:i w:val="false"/>
          <w:color w:val="000000"/>
          <w:sz w:val="28"/>
        </w:rPr>
        <w:t>
      10) жасыл екпелерді күтіп-ұстау және қорғау-жасыл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p>
      <w:pPr>
        <w:spacing w:after="0"/>
        <w:ind w:left="0"/>
        <w:jc w:val="both"/>
      </w:pPr>
      <w:r>
        <w:rPr>
          <w:rFonts w:ascii="Times New Roman"/>
          <w:b w:val="false"/>
          <w:i w:val="false"/>
          <w:color w:val="000000"/>
          <w:sz w:val="28"/>
        </w:rPr>
        <w:t>
      13)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p>
      <w:pPr>
        <w:spacing w:after="0"/>
        <w:ind w:left="0"/>
        <w:jc w:val="both"/>
      </w:pPr>
      <w:r>
        <w:rPr>
          <w:rFonts w:ascii="Times New Roman"/>
          <w:b w:val="false"/>
          <w:i w:val="false"/>
          <w:color w:val="000000"/>
          <w:sz w:val="28"/>
        </w:rPr>
        <w:t>
      16) заңсыз кесу – уәкілетті органның рұқсатынсыз жүзеге асырылатын ағаштарды кесу;</w:t>
      </w:r>
    </w:p>
    <w:p>
      <w:pPr>
        <w:spacing w:after="0"/>
        <w:ind w:left="0"/>
        <w:jc w:val="both"/>
      </w:pPr>
      <w:r>
        <w:rPr>
          <w:rFonts w:ascii="Times New Roman"/>
          <w:b w:val="false"/>
          <w:i w:val="false"/>
          <w:color w:val="000000"/>
          <w:sz w:val="28"/>
        </w:rPr>
        <w:t>
      17)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p>
      <w:pPr>
        <w:spacing w:after="0"/>
        <w:ind w:left="0"/>
        <w:jc w:val="both"/>
      </w:pPr>
      <w:r>
        <w:rPr>
          <w:rFonts w:ascii="Times New Roman"/>
          <w:b w:val="false"/>
          <w:i w:val="false"/>
          <w:color w:val="000000"/>
          <w:sz w:val="28"/>
        </w:rPr>
        <w:t>
      18) көгалдандыру жөніндегі ұйым – шарт негізінде елді мекен аумағындағы жасыл еспелер мен жалпыға ортақ пайдаланылатын көгалдандырылған аумақтарды көгалдандыру, күтіп-ұстау, күту жөніндегі қызметті жүзеге асыратын жеке немесе заңды тұлға;</w:t>
      </w:r>
    </w:p>
    <w:p>
      <w:pPr>
        <w:spacing w:after="0"/>
        <w:ind w:left="0"/>
        <w:jc w:val="both"/>
      </w:pPr>
      <w:r>
        <w:rPr>
          <w:rFonts w:ascii="Times New Roman"/>
          <w:b w:val="false"/>
          <w:i w:val="false"/>
          <w:color w:val="000000"/>
          <w:sz w:val="28"/>
        </w:rPr>
        <w:t>
      19)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p>
      <w:pPr>
        <w:spacing w:after="0"/>
        <w:ind w:left="0"/>
        <w:jc w:val="both"/>
      </w:pPr>
      <w:r>
        <w:rPr>
          <w:rFonts w:ascii="Times New Roman"/>
          <w:b w:val="false"/>
          <w:i w:val="false"/>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p>
      <w:pPr>
        <w:spacing w:after="0"/>
        <w:ind w:left="0"/>
        <w:jc w:val="both"/>
      </w:pPr>
      <w:r>
        <w:rPr>
          <w:rFonts w:ascii="Times New Roman"/>
          <w:b w:val="false"/>
          <w:i w:val="false"/>
          <w:color w:val="000000"/>
          <w:sz w:val="28"/>
        </w:rPr>
        <w:t>
      21) мәжбүрлі түрде кесу – авариялық және төтенше жағдайларды жою кезінде уәкілетті органның келісімінсіз ағаштарды кесу;</w:t>
      </w:r>
    </w:p>
    <w:p>
      <w:pPr>
        <w:spacing w:after="0"/>
        <w:ind w:left="0"/>
        <w:jc w:val="both"/>
      </w:pPr>
      <w:r>
        <w:rPr>
          <w:rFonts w:ascii="Times New Roman"/>
          <w:b w:val="false"/>
          <w:i w:val="false"/>
          <w:color w:val="000000"/>
          <w:sz w:val="28"/>
        </w:rPr>
        <w:t>
      22)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p>
      <w:pPr>
        <w:spacing w:after="0"/>
        <w:ind w:left="0"/>
        <w:jc w:val="both"/>
      </w:pPr>
      <w:r>
        <w:rPr>
          <w:rFonts w:ascii="Times New Roman"/>
          <w:b w:val="false"/>
          <w:i w:val="false"/>
          <w:color w:val="000000"/>
          <w:sz w:val="28"/>
        </w:rPr>
        <w:t>
      23) өтемдік отырғызу – уәкілетті орган дендрологиялық жоспарға сәйкес айқындаған арнайы учаскелерде кесілген ағаштардың орнына отырғызу;</w:t>
      </w:r>
    </w:p>
    <w:p>
      <w:pPr>
        <w:spacing w:after="0"/>
        <w:ind w:left="0"/>
        <w:jc w:val="both"/>
      </w:pPr>
      <w:r>
        <w:rPr>
          <w:rFonts w:ascii="Times New Roman"/>
          <w:b w:val="false"/>
          <w:i w:val="false"/>
          <w:color w:val="000000"/>
          <w:sz w:val="28"/>
        </w:rPr>
        <w:t>
      24)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25) санитариялық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төндіретін)ауру, құрғап бара жатқан, құрғақ және зақымдалған бұтақтарды кесу;</w:t>
      </w:r>
    </w:p>
    <w:p>
      <w:pPr>
        <w:spacing w:after="0"/>
        <w:ind w:left="0"/>
        <w:jc w:val="both"/>
      </w:pPr>
      <w:r>
        <w:rPr>
          <w:rFonts w:ascii="Times New Roman"/>
          <w:b w:val="false"/>
          <w:i w:val="false"/>
          <w:color w:val="000000"/>
          <w:sz w:val="28"/>
        </w:rPr>
        <w:t>
      26)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қураған және қураған ағаштар кесіледі;</w:t>
      </w:r>
    </w:p>
    <w:p>
      <w:pPr>
        <w:spacing w:after="0"/>
        <w:ind w:left="0"/>
        <w:jc w:val="both"/>
      </w:pPr>
      <w:r>
        <w:rPr>
          <w:rFonts w:ascii="Times New Roman"/>
          <w:b w:val="false"/>
          <w:i w:val="false"/>
          <w:color w:val="000000"/>
          <w:sz w:val="28"/>
        </w:rPr>
        <w:t>
      27)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28)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29)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p>
      <w:pPr>
        <w:spacing w:after="0"/>
        <w:ind w:left="0"/>
        <w:jc w:val="both"/>
      </w:pPr>
      <w:r>
        <w:rPr>
          <w:rFonts w:ascii="Times New Roman"/>
          <w:b w:val="false"/>
          <w:i w:val="false"/>
          <w:color w:val="000000"/>
          <w:sz w:val="28"/>
        </w:rPr>
        <w:t>
      30)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p>
      <w:pPr>
        <w:spacing w:after="0"/>
        <w:ind w:left="0"/>
        <w:jc w:val="both"/>
      </w:pPr>
      <w:r>
        <w:rPr>
          <w:rFonts w:ascii="Times New Roman"/>
          <w:b w:val="false"/>
          <w:i w:val="false"/>
          <w:color w:val="000000"/>
          <w:sz w:val="28"/>
        </w:rPr>
        <w:t xml:space="preserve">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 </w:t>
      </w:r>
    </w:p>
    <w:bookmarkStart w:name="z9" w:id="7"/>
    <w:p>
      <w:pPr>
        <w:spacing w:after="0"/>
        <w:ind w:left="0"/>
        <w:jc w:val="left"/>
      </w:pPr>
      <w:r>
        <w:rPr>
          <w:rFonts w:ascii="Times New Roman"/>
          <w:b/>
          <w:i w:val="false"/>
          <w:color w:val="000000"/>
        </w:rPr>
        <w:t xml:space="preserve"> 2-тарау. Жасыл екпелерді күтіп-ұстау және қорғау</w:t>
      </w:r>
    </w:p>
    <w:bookmarkEnd w:id="7"/>
    <w:p>
      <w:pPr>
        <w:spacing w:after="0"/>
        <w:ind w:left="0"/>
        <w:jc w:val="both"/>
      </w:pPr>
      <w:r>
        <w:rPr>
          <w:rFonts w:ascii="Times New Roman"/>
          <w:b w:val="false"/>
          <w:i w:val="false"/>
          <w:color w:val="000000"/>
          <w:sz w:val="28"/>
        </w:rPr>
        <w:t>
      4. Барлық санаттар мен түрлердегі көгалдандырылған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p>
      <w:pPr>
        <w:spacing w:after="0"/>
        <w:ind w:left="0"/>
        <w:jc w:val="both"/>
      </w:pPr>
      <w:r>
        <w:rPr>
          <w:rFonts w:ascii="Times New Roman"/>
          <w:b w:val="false"/>
          <w:i w:val="false"/>
          <w:color w:val="000000"/>
          <w:sz w:val="28"/>
        </w:rPr>
        <w:t>
      5. Жер учаскелерінің меншік иелері және (немесе) жер пайдаланушылар оларда орналасқан жасыл екпелерді сау күйінде күтіп-ұстайды және олардың сақталуын, қорғалуын және күтіп-баптау жөніндегі жұмыстарды өз қаражаты есебінен қамтамасыз етеді.</w:t>
      </w:r>
    </w:p>
    <w:p>
      <w:pPr>
        <w:spacing w:after="0"/>
        <w:ind w:left="0"/>
        <w:jc w:val="both"/>
      </w:pPr>
      <w:r>
        <w:rPr>
          <w:rFonts w:ascii="Times New Roman"/>
          <w:b w:val="false"/>
          <w:i w:val="false"/>
          <w:color w:val="000000"/>
          <w:sz w:val="28"/>
        </w:rPr>
        <w:t>
      6. Елді мекендердің жасыл қорын дамытудың негізгі мақсаттары, функциялары:</w:t>
      </w:r>
    </w:p>
    <w:p>
      <w:pPr>
        <w:spacing w:after="0"/>
        <w:ind w:left="0"/>
        <w:jc w:val="both"/>
      </w:pPr>
      <w:r>
        <w:rPr>
          <w:rFonts w:ascii="Times New Roman"/>
          <w:b w:val="false"/>
          <w:i w:val="false"/>
          <w:color w:val="000000"/>
          <w:sz w:val="28"/>
        </w:rPr>
        <w:t xml:space="preserve">
      экологиялық теңгерімді сақтау; </w:t>
      </w:r>
    </w:p>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p>
      <w:pPr>
        <w:spacing w:after="0"/>
        <w:ind w:left="0"/>
        <w:jc w:val="both"/>
      </w:pPr>
      <w:r>
        <w:rPr>
          <w:rFonts w:ascii="Times New Roman"/>
          <w:b w:val="false"/>
          <w:i w:val="false"/>
          <w:color w:val="000000"/>
          <w:sz w:val="28"/>
        </w:rPr>
        <w:t>
      ауа ылғалдылығын сақтау;</w:t>
      </w:r>
    </w:p>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өзгедей жою;</w:t>
      </w:r>
    </w:p>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p>
      <w:pPr>
        <w:spacing w:after="0"/>
        <w:ind w:left="0"/>
        <w:jc w:val="both"/>
      </w:pPr>
      <w:r>
        <w:rPr>
          <w:rFonts w:ascii="Times New Roman"/>
          <w:b w:val="false"/>
          <w:i w:val="false"/>
          <w:color w:val="000000"/>
          <w:sz w:val="28"/>
        </w:rPr>
        <w:t>
      7. Жасыл қор мен қоршаған ортаны қорғау және сауықтыру жөніндегі шараларды азаматтар, лауазымды және заңды тұлғалар осы Үлгілік қағидаларға сәйкес жүзеге асырады.</w:t>
      </w:r>
    </w:p>
    <w:p>
      <w:pPr>
        <w:spacing w:after="0"/>
        <w:ind w:left="0"/>
        <w:jc w:val="both"/>
      </w:pPr>
      <w:r>
        <w:rPr>
          <w:rFonts w:ascii="Times New Roman"/>
          <w:b w:val="false"/>
          <w:i w:val="false"/>
          <w:color w:val="000000"/>
          <w:sz w:val="28"/>
        </w:rPr>
        <w:t>
      8. Тиісті әкімшілік-аумақтық бірліктің көгалдандырылған аумақтарын дамыту дендрологиялық жоспарға сәйкес жүргізіледі.</w:t>
      </w:r>
    </w:p>
    <w:p>
      <w:pPr>
        <w:spacing w:after="0"/>
        <w:ind w:left="0"/>
        <w:jc w:val="both"/>
      </w:pPr>
      <w:r>
        <w:rPr>
          <w:rFonts w:ascii="Times New Roman"/>
          <w:b w:val="false"/>
          <w:i w:val="false"/>
          <w:color w:val="000000"/>
          <w:sz w:val="28"/>
        </w:rPr>
        <w:t>
      9. Көгалдандыру объектілері экологиялық заңнаманы сақтай отырып, елді мекеннің бас жоспарына сәйкес жалпыға ортақ пайдаланылатын жерлерде құрылады.</w:t>
      </w:r>
    </w:p>
    <w:p>
      <w:pPr>
        <w:spacing w:after="0"/>
        <w:ind w:left="0"/>
        <w:jc w:val="both"/>
      </w:pPr>
      <w:r>
        <w:rPr>
          <w:rFonts w:ascii="Times New Roman"/>
          <w:b w:val="false"/>
          <w:i w:val="false"/>
          <w:color w:val="000000"/>
          <w:sz w:val="28"/>
        </w:rPr>
        <w:t>
      10.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p>
      <w:pPr>
        <w:spacing w:after="0"/>
        <w:ind w:left="0"/>
        <w:jc w:val="both"/>
      </w:pPr>
      <w:r>
        <w:rPr>
          <w:rFonts w:ascii="Times New Roman"/>
          <w:b w:val="false"/>
          <w:i w:val="false"/>
          <w:color w:val="000000"/>
          <w:sz w:val="28"/>
        </w:rPr>
        <w:t xml:space="preserve">
      11. Объектілерді жобалау және салу кезінде құрылыс-монтаждау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 </w:t>
      </w:r>
    </w:p>
    <w:bookmarkStart w:name="z10" w:id="8"/>
    <w:p>
      <w:pPr>
        <w:spacing w:after="0"/>
        <w:ind w:left="0"/>
        <w:jc w:val="left"/>
      </w:pPr>
      <w:r>
        <w:rPr>
          <w:rFonts w:ascii="Times New Roman"/>
          <w:b/>
          <w:i w:val="false"/>
          <w:color w:val="000000"/>
        </w:rPr>
        <w:t xml:space="preserve"> 3-тарау. Жасыл екпелерді есепке алу жөніндегі құжаттама жүргізу тәртібі</w:t>
      </w:r>
    </w:p>
    <w:bookmarkEnd w:id="8"/>
    <w:p>
      <w:pPr>
        <w:spacing w:after="0"/>
        <w:ind w:left="0"/>
        <w:jc w:val="both"/>
      </w:pPr>
      <w:r>
        <w:rPr>
          <w:rFonts w:ascii="Times New Roman"/>
          <w:b w:val="false"/>
          <w:i w:val="false"/>
          <w:color w:val="000000"/>
          <w:sz w:val="28"/>
        </w:rPr>
        <w:t>
      12. Жасыл екпелердің барлық түрлері:</w:t>
      </w:r>
    </w:p>
    <w:p>
      <w:pPr>
        <w:spacing w:after="0"/>
        <w:ind w:left="0"/>
        <w:jc w:val="both"/>
      </w:pPr>
      <w:r>
        <w:rPr>
          <w:rFonts w:ascii="Times New Roman"/>
          <w:b w:val="false"/>
          <w:i w:val="false"/>
          <w:color w:val="000000"/>
          <w:sz w:val="28"/>
        </w:rPr>
        <w:t>
      есепке алу объектісінің шекарасында орналасқан жасыл екпелерді түгендеу және орман-патологиялық зерттеу;</w:t>
      </w:r>
    </w:p>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толтыру;</w:t>
      </w:r>
    </w:p>
    <w:p>
      <w:pPr>
        <w:spacing w:after="0"/>
        <w:ind w:left="0"/>
        <w:jc w:val="both"/>
      </w:pPr>
      <w:r>
        <w:rPr>
          <w:rFonts w:ascii="Times New Roman"/>
          <w:b w:val="false"/>
          <w:i w:val="false"/>
          <w:color w:val="000000"/>
          <w:sz w:val="28"/>
        </w:rPr>
        <w:t>
      жасыл еспелер тізілімін жүргізу;</w:t>
      </w:r>
    </w:p>
    <w:p>
      <w:pPr>
        <w:spacing w:after="0"/>
        <w:ind w:left="0"/>
        <w:jc w:val="both"/>
      </w:pPr>
      <w:r>
        <w:rPr>
          <w:rFonts w:ascii="Times New Roman"/>
          <w:b w:val="false"/>
          <w:i w:val="false"/>
          <w:color w:val="000000"/>
          <w:sz w:val="28"/>
        </w:rPr>
        <w:t>
      дендрологиялық жоспарды әзірлеу арқылы есепке алынады.</w:t>
      </w:r>
    </w:p>
    <w:p>
      <w:pPr>
        <w:spacing w:after="0"/>
        <w:ind w:left="0"/>
        <w:jc w:val="both"/>
      </w:pPr>
      <w:r>
        <w:rPr>
          <w:rFonts w:ascii="Times New Roman"/>
          <w:b w:val="false"/>
          <w:i w:val="false"/>
          <w:color w:val="000000"/>
          <w:sz w:val="28"/>
        </w:rPr>
        <w:t>
      13. 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p>
      <w:pPr>
        <w:spacing w:after="0"/>
        <w:ind w:left="0"/>
        <w:jc w:val="both"/>
      </w:pPr>
      <w:r>
        <w:rPr>
          <w:rFonts w:ascii="Times New Roman"/>
          <w:b w:val="false"/>
          <w:i w:val="false"/>
          <w:color w:val="000000"/>
          <w:sz w:val="28"/>
        </w:rPr>
        <w:t>
      14.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p>
      <w:pPr>
        <w:spacing w:after="0"/>
        <w:ind w:left="0"/>
        <w:jc w:val="both"/>
      </w:pPr>
      <w:r>
        <w:rPr>
          <w:rFonts w:ascii="Times New Roman"/>
          <w:b w:val="false"/>
          <w:i w:val="false"/>
          <w:color w:val="000000"/>
          <w:sz w:val="28"/>
        </w:rPr>
        <w:t>
      15. Жасыл екпелерді есепке алу нәтижелерін көрсететін құжаттар ресімделген түгендеу, орман-патологиялық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табылады.</w:t>
      </w:r>
    </w:p>
    <w:p>
      <w:pPr>
        <w:spacing w:after="0"/>
        <w:ind w:left="0"/>
        <w:jc w:val="both"/>
      </w:pPr>
      <w:r>
        <w:rPr>
          <w:rFonts w:ascii="Times New Roman"/>
          <w:b w:val="false"/>
          <w:i w:val="false"/>
          <w:color w:val="000000"/>
          <w:sz w:val="28"/>
        </w:rPr>
        <w:t xml:space="preserve">
      16. Есепке алынған жасыл екпелер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жасыл екпелер тізіліміне енгізіледі.</w:t>
      </w:r>
    </w:p>
    <w:p>
      <w:pPr>
        <w:spacing w:after="0"/>
        <w:ind w:left="0"/>
        <w:jc w:val="both"/>
      </w:pPr>
      <w:r>
        <w:rPr>
          <w:rFonts w:ascii="Times New Roman"/>
          <w:b w:val="false"/>
          <w:i w:val="false"/>
          <w:color w:val="000000"/>
          <w:sz w:val="28"/>
        </w:rPr>
        <w:t>
      17. Жасыл екпелердің тізілімі мен есебін уәкілетті орган қағаз және электрондық жеткізгіштерде жүргізеді.</w:t>
      </w:r>
    </w:p>
    <w:p>
      <w:pPr>
        <w:spacing w:after="0"/>
        <w:ind w:left="0"/>
        <w:jc w:val="both"/>
      </w:pPr>
      <w:r>
        <w:rPr>
          <w:rFonts w:ascii="Times New Roman"/>
          <w:b w:val="false"/>
          <w:i w:val="false"/>
          <w:color w:val="000000"/>
          <w:sz w:val="28"/>
        </w:rPr>
        <w:t>
      18. Жасыл екпелерді есепке алуды жүргізу мыналарды қамтиды:</w:t>
      </w:r>
    </w:p>
    <w:p>
      <w:pPr>
        <w:spacing w:after="0"/>
        <w:ind w:left="0"/>
        <w:jc w:val="both"/>
      </w:pPr>
      <w:r>
        <w:rPr>
          <w:rFonts w:ascii="Times New Roman"/>
          <w:b w:val="false"/>
          <w:i w:val="false"/>
          <w:color w:val="000000"/>
          <w:sz w:val="28"/>
        </w:rPr>
        <w:t>
      1) жасыл екпелердің саны, түрлік құрамы және жай-күйі туралы дұрыс деректерді есепке алу және алу;</w:t>
      </w:r>
    </w:p>
    <w:p>
      <w:pPr>
        <w:spacing w:after="0"/>
        <w:ind w:left="0"/>
        <w:jc w:val="both"/>
      </w:pPr>
      <w:r>
        <w:rPr>
          <w:rFonts w:ascii="Times New Roman"/>
          <w:b w:val="false"/>
          <w:i w:val="false"/>
          <w:color w:val="000000"/>
          <w:sz w:val="28"/>
        </w:rPr>
        <w:t>
      2) елді мекеннің жасыл екпелерді қорғау, сақтау және көгалдандырылған аумақтарды дамыту саласындағы саясатының негізгі бағыттарын айқындау;</w:t>
      </w:r>
    </w:p>
    <w:p>
      <w:pPr>
        <w:spacing w:after="0"/>
        <w:ind w:left="0"/>
        <w:jc w:val="both"/>
      </w:pPr>
      <w:r>
        <w:rPr>
          <w:rFonts w:ascii="Times New Roman"/>
          <w:b w:val="false"/>
          <w:i w:val="false"/>
          <w:color w:val="000000"/>
          <w:sz w:val="28"/>
        </w:rPr>
        <w:t xml:space="preserve">
      3) халықты және мүдделі тұлғаларды елді мекендегі жасыл екпелердің саны, жай-күйі және қоршаған орта туралы дұрыс ақпаратпен қамтамасыз ету; </w:t>
      </w:r>
    </w:p>
    <w:p>
      <w:pPr>
        <w:spacing w:after="0"/>
        <w:ind w:left="0"/>
        <w:jc w:val="both"/>
      </w:pPr>
      <w:r>
        <w:rPr>
          <w:rFonts w:ascii="Times New Roman"/>
          <w:b w:val="false"/>
          <w:i w:val="false"/>
          <w:color w:val="000000"/>
          <w:sz w:val="28"/>
        </w:rPr>
        <w:t>
      4) елді мекен аумағындағы жасыл екпелердің жағдайын талдау;</w:t>
      </w:r>
    </w:p>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p>
      <w:pPr>
        <w:spacing w:after="0"/>
        <w:ind w:left="0"/>
        <w:jc w:val="both"/>
      </w:pPr>
      <w:r>
        <w:rPr>
          <w:rFonts w:ascii="Times New Roman"/>
          <w:b w:val="false"/>
          <w:i w:val="false"/>
          <w:color w:val="000000"/>
          <w:sz w:val="28"/>
        </w:rPr>
        <w:t>
      6) көгалдандырылған аумақтарды күтіп-ұстау, күрделі жөндеу және оларды қайта жаңарту жөніндегі жұмыстарды регламенттеу;</w:t>
      </w:r>
    </w:p>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жай-күйіне жауапты заңды және жеке тұлғаларды белгілеу;</w:t>
      </w:r>
    </w:p>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p>
      <w:pPr>
        <w:spacing w:after="0"/>
        <w:ind w:left="0"/>
        <w:jc w:val="both"/>
      </w:pPr>
      <w:r>
        <w:rPr>
          <w:rFonts w:ascii="Times New Roman"/>
          <w:b w:val="false"/>
          <w:i w:val="false"/>
          <w:color w:val="000000"/>
          <w:sz w:val="28"/>
        </w:rPr>
        <w:t>
      9) көгалдандыру жобаларын, күтім жасау жөніндегі іс-шаралар жоспарларын жасыл екпелерді күтіп-ұстау, күтіп-баптау және пайдалану жөніндегі ұсынымдар әзірлеу.</w:t>
      </w:r>
    </w:p>
    <w:p>
      <w:pPr>
        <w:spacing w:after="0"/>
        <w:ind w:left="0"/>
        <w:jc w:val="both"/>
      </w:pPr>
      <w:r>
        <w:rPr>
          <w:rFonts w:ascii="Times New Roman"/>
          <w:b w:val="false"/>
          <w:i w:val="false"/>
          <w:color w:val="000000"/>
          <w:sz w:val="28"/>
        </w:rPr>
        <w:t>
      19. Дендрологиялық жоспарды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p>
      <w:pPr>
        <w:spacing w:after="0"/>
        <w:ind w:left="0"/>
        <w:jc w:val="both"/>
      </w:pPr>
      <w:r>
        <w:rPr>
          <w:rFonts w:ascii="Times New Roman"/>
          <w:b w:val="false"/>
          <w:i w:val="false"/>
          <w:color w:val="000000"/>
          <w:sz w:val="28"/>
        </w:rPr>
        <w:t>
      20. Дендрологиялық жоспар екі бөліктен тұрады.</w:t>
      </w:r>
    </w:p>
    <w:p>
      <w:pPr>
        <w:spacing w:after="0"/>
        <w:ind w:left="0"/>
        <w:jc w:val="both"/>
      </w:pPr>
      <w:r>
        <w:rPr>
          <w:rFonts w:ascii="Times New Roman"/>
          <w:b w:val="false"/>
          <w:i w:val="false"/>
          <w:color w:val="000000"/>
          <w:sz w:val="28"/>
        </w:rPr>
        <w:t>
      Бірінші бөлім – картографиялық бейнеден тұратын, онда әрбір жасыл еспе реттік нөмір беріледі және қайта есептеу ведомосімен сүйемелденеді. Картографиялық бейнеде жасыл еспелерден басқа, көшелерді, жолдарды (жүру бөлігін) қоса алғанда, құрылыс салу аймағын және жалпыға ортақ пайдаланылатын орындарды ескере отырып, көгалдардың, алаңдардың, жолдардың, су айдындарының ашық учаскелері көрсетіледі.</w:t>
      </w:r>
    </w:p>
    <w:p>
      <w:pPr>
        <w:spacing w:after="0"/>
        <w:ind w:left="0"/>
        <w:jc w:val="both"/>
      </w:pPr>
      <w:r>
        <w:rPr>
          <w:rFonts w:ascii="Times New Roman"/>
          <w:b w:val="false"/>
          <w:i w:val="false"/>
          <w:color w:val="000000"/>
          <w:sz w:val="28"/>
        </w:rPr>
        <w:t>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w:t>
      </w:r>
    </w:p>
    <w:p>
      <w:pPr>
        <w:spacing w:after="0"/>
        <w:ind w:left="0"/>
        <w:jc w:val="both"/>
      </w:pPr>
      <w:r>
        <w:rPr>
          <w:rFonts w:ascii="Times New Roman"/>
          <w:b w:val="false"/>
          <w:i w:val="false"/>
          <w:color w:val="000000"/>
          <w:sz w:val="28"/>
        </w:rPr>
        <w:t>
      кесу үшін (ауру, кепкен);</w:t>
      </w:r>
    </w:p>
    <w:p>
      <w:pPr>
        <w:spacing w:after="0"/>
        <w:ind w:left="0"/>
        <w:jc w:val="both"/>
      </w:pPr>
      <w:r>
        <w:rPr>
          <w:rFonts w:ascii="Times New Roman"/>
          <w:b w:val="false"/>
          <w:i w:val="false"/>
          <w:color w:val="000000"/>
          <w:sz w:val="28"/>
        </w:rPr>
        <w:t>
      қайта отырғызуға арналған;</w:t>
      </w:r>
    </w:p>
    <w:p>
      <w:pPr>
        <w:spacing w:after="0"/>
        <w:ind w:left="0"/>
        <w:jc w:val="both"/>
      </w:pPr>
      <w:r>
        <w:rPr>
          <w:rFonts w:ascii="Times New Roman"/>
          <w:b w:val="false"/>
          <w:i w:val="false"/>
          <w:color w:val="000000"/>
          <w:sz w:val="28"/>
        </w:rPr>
        <w:t>
      өңделмеген деген белгілерді көрсете отырып, жасыл екпелер өсетін жергілікті жердің бедері, топырақтың құрамы сипатталады.</w:t>
      </w:r>
    </w:p>
    <w:p>
      <w:pPr>
        <w:spacing w:after="0"/>
        <w:ind w:left="0"/>
        <w:jc w:val="both"/>
      </w:pPr>
      <w:r>
        <w:rPr>
          <w:rFonts w:ascii="Times New Roman"/>
          <w:b w:val="false"/>
          <w:i w:val="false"/>
          <w:color w:val="000000"/>
          <w:sz w:val="28"/>
        </w:rPr>
        <w:t>
      21. Дендрологиялық жоспардың ауқымы 1:10000.</w:t>
      </w:r>
    </w:p>
    <w:p>
      <w:pPr>
        <w:spacing w:after="0"/>
        <w:ind w:left="0"/>
        <w:jc w:val="both"/>
      </w:pPr>
      <w:r>
        <w:rPr>
          <w:rFonts w:ascii="Times New Roman"/>
          <w:b w:val="false"/>
          <w:i w:val="false"/>
          <w:color w:val="000000"/>
          <w:sz w:val="28"/>
        </w:rPr>
        <w:t>
      22.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p>
      <w:pPr>
        <w:spacing w:after="0"/>
        <w:ind w:left="0"/>
        <w:jc w:val="both"/>
      </w:pPr>
      <w:r>
        <w:rPr>
          <w:rFonts w:ascii="Times New Roman"/>
          <w:b w:val="false"/>
          <w:i w:val="false"/>
          <w:color w:val="000000"/>
          <w:sz w:val="28"/>
        </w:rPr>
        <w:t>
      23. Дендрологиялық жоспар бес жылда бір рет жасалады және оны кейін уәкілетті орган түзетеді.</w:t>
      </w:r>
    </w:p>
    <w:p>
      <w:pPr>
        <w:spacing w:after="0"/>
        <w:ind w:left="0"/>
        <w:jc w:val="both"/>
      </w:pPr>
      <w:r>
        <w:rPr>
          <w:rFonts w:ascii="Times New Roman"/>
          <w:b w:val="false"/>
          <w:i w:val="false"/>
          <w:color w:val="000000"/>
          <w:sz w:val="28"/>
        </w:rPr>
        <w:t>
      24. Бес жыл өткен соң климаттық ерекшеліктерге, елді мекеннің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p>
      <w:pPr>
        <w:spacing w:after="0"/>
        <w:ind w:left="0"/>
        <w:jc w:val="both"/>
      </w:pPr>
      <w:r>
        <w:rPr>
          <w:rFonts w:ascii="Times New Roman"/>
          <w:b w:val="false"/>
          <w:i w:val="false"/>
          <w:color w:val="000000"/>
          <w:sz w:val="28"/>
        </w:rPr>
        <w:t>
      25. Шағын қалаларда (халық саны 50 мың тұрғынға дейін) өзгерістер болмаған кезде қолданыстағы дендрологиялық жоспарды қайта бекітуге жол беріледі.</w:t>
      </w:r>
    </w:p>
    <w:bookmarkStart w:name="z11" w:id="9"/>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bookmarkEnd w:id="9"/>
    <w:p>
      <w:pPr>
        <w:spacing w:after="0"/>
        <w:ind w:left="0"/>
        <w:jc w:val="both"/>
      </w:pPr>
      <w:r>
        <w:rPr>
          <w:rFonts w:ascii="Times New Roman"/>
          <w:b w:val="false"/>
          <w:i w:val="false"/>
          <w:color w:val="000000"/>
          <w:sz w:val="28"/>
        </w:rPr>
        <w:t xml:space="preserve">
      26. Жасыл кеңістікті күтіп-ұстау мыналарды қамтиды: </w:t>
      </w:r>
    </w:p>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күтіп-баптау;</w:t>
      </w:r>
    </w:p>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әктеу, жасыл қоршамды қию, ағаштардың діңін көтеру, ағаш өскіндерін жою;</w:t>
      </w:r>
    </w:p>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p>
      <w:pPr>
        <w:spacing w:after="0"/>
        <w:ind w:left="0"/>
        <w:jc w:val="both"/>
      </w:pPr>
      <w:r>
        <w:rPr>
          <w:rFonts w:ascii="Times New Roman"/>
          <w:b w:val="false"/>
          <w:i w:val="false"/>
          <w:color w:val="000000"/>
          <w:sz w:val="28"/>
        </w:rPr>
        <w:t>
      4) жасыл екпелерді суару бүкіл вегетациялық кезеңде, жылдың ыстық және құрғақ уақытында суару үлкен жиілікпен жүзеге асырылады;</w:t>
      </w:r>
    </w:p>
    <w:p>
      <w:pPr>
        <w:spacing w:after="0"/>
        <w:ind w:left="0"/>
        <w:jc w:val="both"/>
      </w:pPr>
      <w:r>
        <w:rPr>
          <w:rFonts w:ascii="Times New Roman"/>
          <w:b w:val="false"/>
          <w:i w:val="false"/>
          <w:color w:val="000000"/>
          <w:sz w:val="28"/>
        </w:rPr>
        <w:t>
      5) ұшарбасты қалыптастыру;</w:t>
      </w:r>
    </w:p>
    <w:p>
      <w:pPr>
        <w:spacing w:after="0"/>
        <w:ind w:left="0"/>
        <w:jc w:val="both"/>
      </w:pPr>
      <w:r>
        <w:rPr>
          <w:rFonts w:ascii="Times New Roman"/>
          <w:b w:val="false"/>
          <w:i w:val="false"/>
          <w:color w:val="000000"/>
          <w:sz w:val="28"/>
        </w:rPr>
        <w:t>
      6) қаңқалы және жартылай қаңқалы бөліктерін сақтай отырып, ағаш-бұта өсімдіктерінің биологиялық ерекшеліктерін негізге ала отырып жүргізілетін жасарту;</w:t>
      </w:r>
    </w:p>
    <w:p>
      <w:pPr>
        <w:spacing w:after="0"/>
        <w:ind w:left="0"/>
        <w:jc w:val="both"/>
      </w:pPr>
      <w:r>
        <w:rPr>
          <w:rFonts w:ascii="Times New Roman"/>
          <w:b w:val="false"/>
          <w:i w:val="false"/>
          <w:color w:val="000000"/>
          <w:sz w:val="28"/>
        </w:rPr>
        <w:t>
      7) тыңайтқыш енгізу;</w:t>
      </w:r>
    </w:p>
    <w:p>
      <w:pPr>
        <w:spacing w:after="0"/>
        <w:ind w:left="0"/>
        <w:jc w:val="both"/>
      </w:pPr>
      <w:r>
        <w:rPr>
          <w:rFonts w:ascii="Times New Roman"/>
          <w:b w:val="false"/>
          <w:i w:val="false"/>
          <w:color w:val="000000"/>
          <w:sz w:val="28"/>
        </w:rPr>
        <w:t>
      8) жасыл екпелерді ң зиянкестерімен және ауруларымен күрес;</w:t>
      </w:r>
    </w:p>
    <w:p>
      <w:pPr>
        <w:spacing w:after="0"/>
        <w:ind w:left="0"/>
        <w:jc w:val="both"/>
      </w:pPr>
      <w:r>
        <w:rPr>
          <w:rFonts w:ascii="Times New Roman"/>
          <w:b w:val="false"/>
          <w:i w:val="false"/>
          <w:color w:val="000000"/>
          <w:sz w:val="28"/>
        </w:rPr>
        <w:t>
      9) авариялық, қураған ағаштар мен бұталарды санитариялық кесу, түбірлерді жұлу;</w:t>
      </w:r>
    </w:p>
    <w:p>
      <w:pPr>
        <w:spacing w:after="0"/>
        <w:ind w:left="0"/>
        <w:jc w:val="both"/>
      </w:pPr>
      <w:r>
        <w:rPr>
          <w:rFonts w:ascii="Times New Roman"/>
          <w:b w:val="false"/>
          <w:i w:val="false"/>
          <w:color w:val="000000"/>
          <w:sz w:val="28"/>
        </w:rPr>
        <w:t>
      10) жасыл екпелердің жай-күйіне мониторинг ұйымдастыру;</w:t>
      </w:r>
    </w:p>
    <w:p>
      <w:pPr>
        <w:spacing w:after="0"/>
        <w:ind w:left="0"/>
        <w:jc w:val="both"/>
      </w:pPr>
      <w:r>
        <w:rPr>
          <w:rFonts w:ascii="Times New Roman"/>
          <w:b w:val="false"/>
          <w:i w:val="false"/>
          <w:color w:val="000000"/>
          <w:sz w:val="28"/>
        </w:rPr>
        <w:t>
      11) ағаштың қуысын тазалау және пломбалау, ағаштың кесілген жерлерін майлы баяумен өңдеу.</w:t>
      </w:r>
    </w:p>
    <w:p>
      <w:pPr>
        <w:spacing w:after="0"/>
        <w:ind w:left="0"/>
        <w:jc w:val="both"/>
      </w:pPr>
      <w:r>
        <w:rPr>
          <w:rFonts w:ascii="Times New Roman"/>
          <w:b w:val="false"/>
          <w:i w:val="false"/>
          <w:color w:val="000000"/>
          <w:sz w:val="28"/>
        </w:rPr>
        <w:t>
      27. Жасыл екпелерді күтіп-ұстауды және қорғау жүзеге асырады:</w:t>
      </w:r>
    </w:p>
    <w:p>
      <w:pPr>
        <w:spacing w:after="0"/>
        <w:ind w:left="0"/>
        <w:jc w:val="both"/>
      </w:pPr>
      <w:r>
        <w:rPr>
          <w:rFonts w:ascii="Times New Roman"/>
          <w:b w:val="false"/>
          <w:i w:val="false"/>
          <w:color w:val="000000"/>
          <w:sz w:val="28"/>
        </w:rPr>
        <w:t>
      1) жалпыға ортақ пайдаланылатын жерлерде – уәкілетті орган жүзеге асырады;</w:t>
      </w:r>
    </w:p>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адамға жүктеледі;</w:t>
      </w:r>
    </w:p>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сондай-ақ бөлінген және бекітілген аумақта және – осы объектілердің меншік иелеріне немесе пайдаланушыларына жүктеледі;</w:t>
      </w:r>
    </w:p>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берушіге жүктеледі.</w:t>
      </w:r>
    </w:p>
    <w:p>
      <w:pPr>
        <w:spacing w:after="0"/>
        <w:ind w:left="0"/>
        <w:jc w:val="both"/>
      </w:pPr>
      <w:r>
        <w:rPr>
          <w:rFonts w:ascii="Times New Roman"/>
          <w:b w:val="false"/>
          <w:i w:val="false"/>
          <w:color w:val="000000"/>
          <w:sz w:val="28"/>
        </w:rPr>
        <w:t>
      28. Ағаштарды жасарту және тығыз өсетін ағаштарды сирету жөніндегі іс-шаралар вегетация басталғанға дейін немесе күздің соңында жүргізіледі.</w:t>
      </w:r>
    </w:p>
    <w:p>
      <w:pPr>
        <w:spacing w:after="0"/>
        <w:ind w:left="0"/>
        <w:jc w:val="both"/>
      </w:pPr>
      <w:r>
        <w:rPr>
          <w:rFonts w:ascii="Times New Roman"/>
          <w:b w:val="false"/>
          <w:i w:val="false"/>
          <w:color w:val="000000"/>
          <w:sz w:val="28"/>
        </w:rPr>
        <w:t>
      29.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мақсатында оларды күз басталғаннан бастап ерте көктемге дейінгі кезеңде қайта отырғызылады.</w:t>
      </w:r>
    </w:p>
    <w:p>
      <w:pPr>
        <w:spacing w:after="0"/>
        <w:ind w:left="0"/>
        <w:jc w:val="both"/>
      </w:pPr>
      <w:r>
        <w:rPr>
          <w:rFonts w:ascii="Times New Roman"/>
          <w:b w:val="false"/>
          <w:i w:val="false"/>
          <w:color w:val="000000"/>
          <w:sz w:val="28"/>
        </w:rPr>
        <w:t>
      30. Жұмыстарды жүргізу кезінде құрылыс ұйымдары құрылыс салуға немесе құрылыс жұмыстарын жүргізуге бөлінген жер учаскесінде орналасқан жасыл екпелердің сақталуын қамтамасыз ететін мынадай іс-шараларды орындайды:</w:t>
      </w:r>
    </w:p>
    <w:p>
      <w:pPr>
        <w:spacing w:after="0"/>
        <w:ind w:left="0"/>
        <w:jc w:val="both"/>
      </w:pPr>
      <w:r>
        <w:rPr>
          <w:rFonts w:ascii="Times New Roman"/>
          <w:b w:val="false"/>
          <w:i w:val="false"/>
          <w:color w:val="000000"/>
          <w:sz w:val="28"/>
        </w:rPr>
        <w:t>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 Ағашты-бұталы өсімдіктерді сақтау мақсатында төменгі және жоғарғы ұшарбастарды ішінара кесуге, оқпандарды байлауға, бұталардың ұшарбастарын байлауға жол беріледі;</w:t>
      </w:r>
    </w:p>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p>
      <w:pPr>
        <w:spacing w:after="0"/>
        <w:ind w:left="0"/>
        <w:jc w:val="both"/>
      </w:pPr>
      <w:r>
        <w:rPr>
          <w:rFonts w:ascii="Times New Roman"/>
          <w:b w:val="false"/>
          <w:i w:val="false"/>
          <w:color w:val="000000"/>
          <w:sz w:val="28"/>
        </w:rPr>
        <w:t>
      3) ағаштардың тамырларын жалаңаштауға және дің маңындағы шеңберлерді топырақпен, құрылыс материалдарымен және қоқыспен көмуге жол берілмейді;</w:t>
      </w:r>
    </w:p>
    <w:p>
      <w:pPr>
        <w:spacing w:after="0"/>
        <w:ind w:left="0"/>
        <w:jc w:val="both"/>
      </w:pPr>
      <w:r>
        <w:rPr>
          <w:rFonts w:ascii="Times New Roman"/>
          <w:b w:val="false"/>
          <w:i w:val="false"/>
          <w:color w:val="000000"/>
          <w:sz w:val="28"/>
        </w:rPr>
        <w:t>
      4) жасыл еспелер ауданында жолдарды, тротуарларды және басқа да құрылыстарды реконструкцилау және салу кезінде бұрыннан барларға қарсы тік белгілерді өзгертуге жол берілмейді. Тамыр жүйесін толтыру немесе жалаңаштау мүмкін болмаған жағдайда, жобалар мен сметаларда ағаштардың қалыпты өсу жағдайларын сақтау үшін тиісті құрылғылар қарастырылған;</w:t>
      </w:r>
    </w:p>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p>
      <w:pPr>
        <w:spacing w:after="0"/>
        <w:ind w:left="0"/>
        <w:jc w:val="both"/>
      </w:pPr>
      <w:r>
        <w:rPr>
          <w:rFonts w:ascii="Times New Roman"/>
          <w:b w:val="false"/>
          <w:i w:val="false"/>
          <w:color w:val="000000"/>
          <w:sz w:val="28"/>
        </w:rPr>
        <w:t>
      6) кірмежолдар мен көтергіш крандарды орнатуға арналған орындар жасыл еспелерден тыс орналастырылады және ағаштардың орнатылған қоршауларын бұзбайды;</w:t>
      </w:r>
    </w:p>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орналасқаннан төмен жүргізеді;</w:t>
      </w:r>
    </w:p>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алуды және құрылыс алаңының шеттерінде үймелеуді жүргізеді. Бұрғыланған өсімдік топырағы аумақтарды көгалдандыру кезінде пайдаланылады және (немесе) көгалдандыру жөніндегі ұйымға беріледі.</w:t>
      </w:r>
    </w:p>
    <w:p>
      <w:pPr>
        <w:spacing w:after="0"/>
        <w:ind w:left="0"/>
        <w:jc w:val="both"/>
      </w:pPr>
      <w:r>
        <w:rPr>
          <w:rFonts w:ascii="Times New Roman"/>
          <w:b w:val="false"/>
          <w:i w:val="false"/>
          <w:color w:val="000000"/>
          <w:sz w:val="28"/>
        </w:rPr>
        <w:t>
      31. Тротуарлар мен өтпе жолдарды асфальттау, төсеу, тақталармен жабу жұмыстарын жүргізу кезінде ағаштың айналасында кемінде диаметрі 1,2 метр жақын аралық шеңбер қалдырылады.</w:t>
      </w:r>
    </w:p>
    <w:bookmarkStart w:name="z12" w:id="10"/>
    <w:p>
      <w:pPr>
        <w:spacing w:after="0"/>
        <w:ind w:left="0"/>
        <w:jc w:val="left"/>
      </w:pPr>
      <w:r>
        <w:rPr>
          <w:rFonts w:ascii="Times New Roman"/>
          <w:b/>
          <w:i w:val="false"/>
          <w:color w:val="000000"/>
        </w:rPr>
        <w:t xml:space="preserve"> 5-тарау. Уәкілетті органның елді мекеннің аумақтарын көгалдандыру жөніндегі жұмыс жоспары</w:t>
      </w:r>
    </w:p>
    <w:bookmarkEnd w:id="10"/>
    <w:p>
      <w:pPr>
        <w:spacing w:after="0"/>
        <w:ind w:left="0"/>
        <w:jc w:val="both"/>
      </w:pPr>
      <w:r>
        <w:rPr>
          <w:rFonts w:ascii="Times New Roman"/>
          <w:b w:val="false"/>
          <w:i w:val="false"/>
          <w:color w:val="000000"/>
          <w:sz w:val="28"/>
        </w:rPr>
        <w:t>
      32.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p>
      <w:pPr>
        <w:spacing w:after="0"/>
        <w:ind w:left="0"/>
        <w:jc w:val="both"/>
      </w:pPr>
      <w:r>
        <w:rPr>
          <w:rFonts w:ascii="Times New Roman"/>
          <w:b w:val="false"/>
          <w:i w:val="false"/>
          <w:color w:val="000000"/>
          <w:sz w:val="28"/>
        </w:rPr>
        <w:t>
      33. Жалпыға ортақ пайдаланылатын аумақтарда көгалдандыру жұмыстарын жүргізу үшін уәкілетті орган мынадай жұмыстардың бір түріне және/немесе бір мезгілде түрлеріне ақау актісін дайындайды:</w:t>
      </w:r>
    </w:p>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көлемді айқындау;</w:t>
      </w:r>
    </w:p>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p>
      <w:pPr>
        <w:spacing w:after="0"/>
        <w:ind w:left="0"/>
        <w:jc w:val="both"/>
      </w:pPr>
      <w:r>
        <w:rPr>
          <w:rFonts w:ascii="Times New Roman"/>
          <w:b w:val="false"/>
          <w:i w:val="false"/>
          <w:color w:val="000000"/>
          <w:sz w:val="28"/>
        </w:rPr>
        <w:t>
      34.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p>
      <w:pPr>
        <w:spacing w:after="0"/>
        <w:ind w:left="0"/>
        <w:jc w:val="both"/>
      </w:pPr>
      <w:r>
        <w:rPr>
          <w:rFonts w:ascii="Times New Roman"/>
          <w:b w:val="false"/>
          <w:i w:val="false"/>
          <w:color w:val="000000"/>
          <w:sz w:val="28"/>
        </w:rPr>
        <w:t>
      35.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bookmarkStart w:name="z13" w:id="11"/>
    <w:p>
      <w:pPr>
        <w:spacing w:after="0"/>
        <w:ind w:left="0"/>
        <w:jc w:val="left"/>
      </w:pPr>
      <w:r>
        <w:rPr>
          <w:rFonts w:ascii="Times New Roman"/>
          <w:b/>
          <w:i w:val="false"/>
          <w:color w:val="000000"/>
        </w:rPr>
        <w:t xml:space="preserve"> 6-тарау. Ағаштарды кесу тәртібі</w:t>
      </w:r>
    </w:p>
    <w:bookmarkEnd w:id="11"/>
    <w:p>
      <w:pPr>
        <w:spacing w:after="0"/>
        <w:ind w:left="0"/>
        <w:jc w:val="both"/>
      </w:pPr>
      <w:r>
        <w:rPr>
          <w:rFonts w:ascii="Times New Roman"/>
          <w:b w:val="false"/>
          <w:i w:val="false"/>
          <w:color w:val="000000"/>
          <w:sz w:val="28"/>
        </w:rPr>
        <w:t>
      36.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ғимараттарын қоса алғанда, басқа да құрылыстар үшін қатер төндіретін болса, ағаштарды кесу Рұқсаттар туралы заңға сәйкес уәкілетті органның рұқсаты бойынша жүргізіледі.</w:t>
      </w:r>
    </w:p>
    <w:p>
      <w:pPr>
        <w:spacing w:after="0"/>
        <w:ind w:left="0"/>
        <w:jc w:val="both"/>
      </w:pPr>
      <w:r>
        <w:rPr>
          <w:rFonts w:ascii="Times New Roman"/>
          <w:b w:val="false"/>
          <w:i w:val="false"/>
          <w:color w:val="000000"/>
          <w:sz w:val="28"/>
        </w:rPr>
        <w:t>
      37. Ағаштарды кесу:</w:t>
      </w:r>
    </w:p>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w:t>
      </w:r>
    </w:p>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реконструкциялау және салу, жерасты және жерүсті коммуникациялары;</w:t>
      </w:r>
    </w:p>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сондай-ақ жеке және заңды тұлғаның мүлкіне залал келтіретін ағаштарды санитариялық кесу жағдайларында жасалуы мүмкін;</w:t>
      </w:r>
    </w:p>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жағдайларда жүзеге асырылады.</w:t>
      </w:r>
    </w:p>
    <w:p>
      <w:pPr>
        <w:spacing w:after="0"/>
        <w:ind w:left="0"/>
        <w:jc w:val="both"/>
      </w:pPr>
      <w:r>
        <w:rPr>
          <w:rFonts w:ascii="Times New Roman"/>
          <w:b w:val="false"/>
          <w:i w:val="false"/>
          <w:color w:val="000000"/>
          <w:sz w:val="28"/>
        </w:rPr>
        <w:t>
      38. Ағаштарды кесуді рұқсат беру рәсімдеріне сәйкес уәкілетті органның рұқсаты бойынша осы жер учаскесіне қызмет көрсететін ұйымдар жүргізеді.</w:t>
      </w:r>
    </w:p>
    <w:p>
      <w:pPr>
        <w:spacing w:after="0"/>
        <w:ind w:left="0"/>
        <w:jc w:val="both"/>
      </w:pPr>
      <w:r>
        <w:rPr>
          <w:rFonts w:ascii="Times New Roman"/>
          <w:b w:val="false"/>
          <w:i w:val="false"/>
          <w:color w:val="000000"/>
          <w:sz w:val="28"/>
        </w:rPr>
        <w:t xml:space="preserve">
      Уәкілетті орган халықтың өміріне қауіп төндіретін жағдайларды қоспағанда, Қазақстан Республикасы Үкіметінің 2006 жылғы 31 қазандағы № 1034 </w:t>
      </w:r>
      <w:r>
        <w:rPr>
          <w:rFonts w:ascii="Times New Roman"/>
          <w:b w:val="false"/>
          <w:i w:val="false"/>
          <w:color w:val="000000"/>
          <w:sz w:val="28"/>
        </w:rPr>
        <w:t>қаулысымен</w:t>
      </w:r>
      <w:r>
        <w:rPr>
          <w:rFonts w:ascii="Times New Roman"/>
          <w:b w:val="false"/>
          <w:i w:val="false"/>
          <w:color w:val="000000"/>
          <w:sz w:val="28"/>
        </w:rPr>
        <w:t xml:space="preserve"> бекітілген Өсімдіктер мен жануарлардың сирек кездесетiн және құрып кету қаупi төнген түрлерiнiң тiзбесiне (бұдан әрі – Тізбе) енгізілген жасыл екпелерді кесуге рұқсат берілмейді.</w:t>
      </w:r>
    </w:p>
    <w:p>
      <w:pPr>
        <w:spacing w:after="0"/>
        <w:ind w:left="0"/>
        <w:jc w:val="both"/>
      </w:pPr>
      <w:r>
        <w:rPr>
          <w:rFonts w:ascii="Times New Roman"/>
          <w:b w:val="false"/>
          <w:i w:val="false"/>
          <w:color w:val="000000"/>
          <w:sz w:val="28"/>
        </w:rPr>
        <w:t>
      39.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осы учаскеге қызмет көрсететін көгалдандыру жөніндегі ұйымдар жүзеге асырады.</w:t>
      </w:r>
    </w:p>
    <w:p>
      <w:pPr>
        <w:spacing w:after="0"/>
        <w:ind w:left="0"/>
        <w:jc w:val="both"/>
      </w:pPr>
      <w:r>
        <w:rPr>
          <w:rFonts w:ascii="Times New Roman"/>
          <w:b w:val="false"/>
          <w:i w:val="false"/>
          <w:color w:val="000000"/>
          <w:sz w:val="28"/>
        </w:rPr>
        <w:t>
      40.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w:t>
      </w:r>
    </w:p>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p>
      <w:pPr>
        <w:spacing w:after="0"/>
        <w:ind w:left="0"/>
        <w:jc w:val="both"/>
      </w:pPr>
      <w:r>
        <w:rPr>
          <w:rFonts w:ascii="Times New Roman"/>
          <w:b w:val="false"/>
          <w:i w:val="false"/>
          <w:color w:val="000000"/>
          <w:sz w:val="28"/>
        </w:rPr>
        <w:t>
      41. Ағаштарды мәжбүрлі түрде кесу фактісі авариялық-құтқару қызметінің куәландыру актісімен айғақталады, кейін уәкілетті органға мәжбүрлі түрде кескен сәттен бастап үш жұмыс күн ішінде хабарланады.</w:t>
      </w:r>
    </w:p>
    <w:p>
      <w:pPr>
        <w:spacing w:after="0"/>
        <w:ind w:left="0"/>
        <w:jc w:val="both"/>
      </w:pPr>
      <w:r>
        <w:rPr>
          <w:rFonts w:ascii="Times New Roman"/>
          <w:b w:val="false"/>
          <w:i w:val="false"/>
          <w:color w:val="000000"/>
          <w:sz w:val="28"/>
        </w:rPr>
        <w:t xml:space="preserve">
      42. Жалпыға ортақ пайдаланылатын жерлерде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 </w:t>
      </w:r>
    </w:p>
    <w:p>
      <w:pPr>
        <w:spacing w:after="0"/>
        <w:ind w:left="0"/>
        <w:jc w:val="both"/>
      </w:pPr>
      <w:r>
        <w:rPr>
          <w:rFonts w:ascii="Times New Roman"/>
          <w:b w:val="false"/>
          <w:i w:val="false"/>
          <w:color w:val="000000"/>
          <w:sz w:val="28"/>
        </w:rPr>
        <w:t xml:space="preserve">
      43. Ағаштарды кесу Рұқсат беру туралы заңға сәйкес уәкілетті органның рұқсаты бойынша, Жасыл еспелер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жасыл екпелерді зерттеп-қарау актісін толтыруы арқылы жүзеге асырылады. </w:t>
      </w:r>
    </w:p>
    <w:p>
      <w:pPr>
        <w:spacing w:after="0"/>
        <w:ind w:left="0"/>
        <w:jc w:val="both"/>
      </w:pPr>
      <w:r>
        <w:rPr>
          <w:rFonts w:ascii="Times New Roman"/>
          <w:b w:val="false"/>
          <w:i w:val="false"/>
          <w:color w:val="000000"/>
          <w:sz w:val="28"/>
        </w:rPr>
        <w:t xml:space="preserve">
      44. Жеке және заңды тұлғалар ағаштарды кесуге рұқсат алған кезде Үлгілік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кесілген ағаштардың орнына өтемдік отырғызу туралы кепілдік хат береді. </w:t>
      </w:r>
    </w:p>
    <w:p>
      <w:pPr>
        <w:spacing w:after="0"/>
        <w:ind w:left="0"/>
        <w:jc w:val="both"/>
      </w:pPr>
      <w:r>
        <w:rPr>
          <w:rFonts w:ascii="Times New Roman"/>
          <w:b w:val="false"/>
          <w:i w:val="false"/>
          <w:color w:val="000000"/>
          <w:sz w:val="28"/>
        </w:rPr>
        <w:t xml:space="preserve">
      45. Кесілген жасыл еспелер мен кесілген қалдықтарды (үгінділер, бұтақтар, жапырақтар, қабықтар) жұмыс жүргізілетін жерде жинауға және сақтауға жол берілмейді. </w:t>
      </w:r>
    </w:p>
    <w:bookmarkStart w:name="z14" w:id="12"/>
    <w:p>
      <w:pPr>
        <w:spacing w:after="0"/>
        <w:ind w:left="0"/>
        <w:jc w:val="left"/>
      </w:pPr>
      <w:r>
        <w:rPr>
          <w:rFonts w:ascii="Times New Roman"/>
          <w:b/>
          <w:i w:val="false"/>
          <w:color w:val="000000"/>
        </w:rPr>
        <w:t xml:space="preserve"> 7-тарау. Ағаштарды отырғызу, қайта отырғызу және өтемдік отырғызу</w:t>
      </w:r>
    </w:p>
    <w:bookmarkEnd w:id="12"/>
    <w:p>
      <w:pPr>
        <w:spacing w:after="0"/>
        <w:ind w:left="0"/>
        <w:jc w:val="both"/>
      </w:pPr>
      <w:r>
        <w:rPr>
          <w:rFonts w:ascii="Times New Roman"/>
          <w:b w:val="false"/>
          <w:i w:val="false"/>
          <w:color w:val="000000"/>
          <w:sz w:val="28"/>
        </w:rPr>
        <w:t xml:space="preserve">
      46. Жеке және заңды тұлғалар дендрологиялық жоспарға сәйкес өз қаражатына жасыл екпелерді отырғызуға арналған аумақты көрсете отырып, уәкілетті органның жазбаша келісімі бойынша жалпыға ортақ пайдаланылатын аумақтарды көгалдандыруға қатыса алады. </w:t>
      </w:r>
    </w:p>
    <w:p>
      <w:pPr>
        <w:spacing w:after="0"/>
        <w:ind w:left="0"/>
        <w:jc w:val="both"/>
      </w:pPr>
      <w:r>
        <w:rPr>
          <w:rFonts w:ascii="Times New Roman"/>
          <w:b w:val="false"/>
          <w:i w:val="false"/>
          <w:color w:val="000000"/>
          <w:sz w:val="28"/>
        </w:rPr>
        <w:t>
      47. Жеке және заңды тұлғалар өз қаражатына жасыл екпелерді отырғызуды жүзеге асырғаннан кейін орындалған іс-шаралар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p>
      <w:pPr>
        <w:spacing w:after="0"/>
        <w:ind w:left="0"/>
        <w:jc w:val="both"/>
      </w:pPr>
      <w:r>
        <w:rPr>
          <w:rFonts w:ascii="Times New Roman"/>
          <w:b w:val="false"/>
          <w:i w:val="false"/>
          <w:color w:val="000000"/>
          <w:sz w:val="28"/>
        </w:rPr>
        <w:t>
      48. Жасыл екпелерді түгендеу және орман-патологиялық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p>
      <w:pPr>
        <w:spacing w:after="0"/>
        <w:ind w:left="0"/>
        <w:jc w:val="both"/>
      </w:pPr>
      <w:r>
        <w:rPr>
          <w:rFonts w:ascii="Times New Roman"/>
          <w:b w:val="false"/>
          <w:i w:val="false"/>
          <w:color w:val="000000"/>
          <w:sz w:val="28"/>
        </w:rPr>
        <w:t>
      49. Жеке және заңды тұлғалар ағаштарды қайта отырғызған кезде өтемдік отырғызу жүргізілмейді.</w:t>
      </w:r>
    </w:p>
    <w:p>
      <w:pPr>
        <w:spacing w:after="0"/>
        <w:ind w:left="0"/>
        <w:jc w:val="both"/>
      </w:pPr>
      <w:r>
        <w:rPr>
          <w:rFonts w:ascii="Times New Roman"/>
          <w:b w:val="false"/>
          <w:i w:val="false"/>
          <w:color w:val="000000"/>
          <w:sz w:val="28"/>
        </w:rPr>
        <w:t xml:space="preserve">
      50. Егер қайта отырғызу ағаштардың салып қалуына әкеп соққан жағдайда, осы Қағидалардың </w:t>
      </w:r>
      <w:r>
        <w:rPr>
          <w:rFonts w:ascii="Times New Roman"/>
          <w:b w:val="false"/>
          <w:i w:val="false"/>
          <w:color w:val="000000"/>
          <w:sz w:val="28"/>
        </w:rPr>
        <w:t>59-тармағының</w:t>
      </w:r>
      <w:r>
        <w:rPr>
          <w:rFonts w:ascii="Times New Roman"/>
          <w:b w:val="false"/>
          <w:i w:val="false"/>
          <w:color w:val="000000"/>
          <w:sz w:val="28"/>
        </w:rPr>
        <w:t xml:space="preserve"> талаптарына сәйкес өтемақының он еселенген мөлшері белгіленеді.</w:t>
      </w:r>
    </w:p>
    <w:p>
      <w:pPr>
        <w:spacing w:after="0"/>
        <w:ind w:left="0"/>
        <w:jc w:val="both"/>
      </w:pPr>
      <w:r>
        <w:rPr>
          <w:rFonts w:ascii="Times New Roman"/>
          <w:b w:val="false"/>
          <w:i w:val="false"/>
          <w:color w:val="000000"/>
          <w:sz w:val="28"/>
        </w:rPr>
        <w:t>
      51. Ағаштарды қалпына келтіру қала мен елді мекеннің өтемдік отырғызу жоспарына сәйкес, қажет болған жағдайда топырақты құнарлы топыраққа ауыстыра отырып, арнайы учаскелерде жүргізіледі.</w:t>
      </w:r>
    </w:p>
    <w:p>
      <w:pPr>
        <w:spacing w:after="0"/>
        <w:ind w:left="0"/>
        <w:jc w:val="both"/>
      </w:pPr>
      <w:r>
        <w:rPr>
          <w:rFonts w:ascii="Times New Roman"/>
          <w:b w:val="false"/>
          <w:i w:val="false"/>
          <w:color w:val="000000"/>
          <w:sz w:val="28"/>
        </w:rPr>
        <w:t>
      52. Ағаштарды кесуге рұқсат алған кезде қалпына келтірілетін ағаштарды олардың мүддесі үшін кесу жүргізілген азаматтардың және заңды тұлғалардың қаражаты есебінен он есе мөлшерде өтемдік отырғызу жүргізіледі.</w:t>
      </w:r>
    </w:p>
    <w:p>
      <w:pPr>
        <w:spacing w:after="0"/>
        <w:ind w:left="0"/>
        <w:jc w:val="both"/>
      </w:pPr>
      <w:r>
        <w:rPr>
          <w:rFonts w:ascii="Times New Roman"/>
          <w:b w:val="false"/>
          <w:i w:val="false"/>
          <w:color w:val="000000"/>
          <w:sz w:val="28"/>
        </w:rPr>
        <w:t>
      53.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p>
      <w:pPr>
        <w:spacing w:after="0"/>
        <w:ind w:left="0"/>
        <w:jc w:val="both"/>
      </w:pPr>
      <w:r>
        <w:rPr>
          <w:rFonts w:ascii="Times New Roman"/>
          <w:b w:val="false"/>
          <w:i w:val="false"/>
          <w:color w:val="000000"/>
          <w:sz w:val="28"/>
        </w:rPr>
        <w:t>
      54. Іргелес аумақтағы жасыл екпелер жойылған жағдайда, қарамағында осы аумақ бар заңды немесе жеке тұлға өтемдік отырғызуды он есе мөлшерде жүргізеді.</w:t>
      </w:r>
    </w:p>
    <w:p>
      <w:pPr>
        <w:spacing w:after="0"/>
        <w:ind w:left="0"/>
        <w:jc w:val="both"/>
      </w:pPr>
      <w:r>
        <w:rPr>
          <w:rFonts w:ascii="Times New Roman"/>
          <w:b w:val="false"/>
          <w:i w:val="false"/>
          <w:color w:val="000000"/>
          <w:sz w:val="28"/>
        </w:rPr>
        <w:t>
      55. Уәкілетті орган жылына бір рет өзінің интернет-ресурсында ағымдағы кезең үшін жүргізілген өтемдік отырғызу жөніндегі ақпаратты және көгалдандыру жөніндегі ұйымдардың тізбесін орналастырады.</w:t>
      </w:r>
    </w:p>
    <w:p>
      <w:pPr>
        <w:spacing w:after="0"/>
        <w:ind w:left="0"/>
        <w:jc w:val="both"/>
      </w:pPr>
      <w:r>
        <w:rPr>
          <w:rFonts w:ascii="Times New Roman"/>
          <w:b w:val="false"/>
          <w:i w:val="false"/>
          <w:color w:val="000000"/>
          <w:sz w:val="28"/>
        </w:rPr>
        <w:t xml:space="preserve">
      56. Ағаштарды заңсыз кесу, жою, бүлдіру немесе жасыл екпелерді күтіп-ұстау және қорғау қағидаларын бұзған жеке немесе заңды тұлға Қазақстан Республикасының Әкімшілік құқық бұзушылық туралы кодексінің </w:t>
      </w:r>
      <w:r>
        <w:rPr>
          <w:rFonts w:ascii="Times New Roman"/>
          <w:b w:val="false"/>
          <w:i w:val="false"/>
          <w:color w:val="000000"/>
          <w:sz w:val="28"/>
        </w:rPr>
        <w:t xml:space="preserve">381-1 </w:t>
      </w:r>
      <w:r>
        <w:rPr>
          <w:rFonts w:ascii="Times New Roman"/>
          <w:b w:val="false"/>
          <w:i w:val="false"/>
          <w:color w:val="000000"/>
          <w:sz w:val="28"/>
        </w:rPr>
        <w:t xml:space="preserve"> және </w:t>
      </w:r>
      <w:r>
        <w:rPr>
          <w:rFonts w:ascii="Times New Roman"/>
          <w:b w:val="false"/>
          <w:i w:val="false"/>
          <w:color w:val="000000"/>
          <w:sz w:val="28"/>
        </w:rPr>
        <w:t>386-баптарына</w:t>
      </w:r>
      <w:r>
        <w:rPr>
          <w:rFonts w:ascii="Times New Roman"/>
          <w:b w:val="false"/>
          <w:i w:val="false"/>
          <w:color w:val="000000"/>
          <w:sz w:val="28"/>
        </w:rPr>
        <w:t xml:space="preserve"> сәйкес жауапты болады және елу есе мөлшерде ағаштарды өтемдік отырғызуды жүргізеді.</w:t>
      </w:r>
    </w:p>
    <w:p>
      <w:pPr>
        <w:spacing w:after="0"/>
        <w:ind w:left="0"/>
        <w:jc w:val="both"/>
      </w:pPr>
      <w:r>
        <w:rPr>
          <w:rFonts w:ascii="Times New Roman"/>
          <w:b w:val="false"/>
          <w:i w:val="false"/>
          <w:color w:val="000000"/>
          <w:sz w:val="28"/>
        </w:rPr>
        <w:t>
      57. Тізбеге енгізілген көпжылдық екпелер және (немесе) жасыл екпелер заңсыз кесілген, жойылған, бүлінген жағдайда ағаштардың сол түрін (қосымша түрлерін) өтемдік отырғызу жүз есе мөлшерде жүргізіледі және Қазақстан Республикасы Қылмыстық кодексінің 340-бабына сәйкес жауапты болады.</w:t>
      </w:r>
    </w:p>
    <w:p>
      <w:pPr>
        <w:spacing w:after="0"/>
        <w:ind w:left="0"/>
        <w:jc w:val="both"/>
      </w:pPr>
      <w:r>
        <w:rPr>
          <w:rFonts w:ascii="Times New Roman"/>
          <w:b w:val="false"/>
          <w:i w:val="false"/>
          <w:color w:val="000000"/>
          <w:sz w:val="28"/>
        </w:rPr>
        <w:t xml:space="preserve">
      58. Қазақстан Республикасы Үкіметінің 2007 жылғы 31 мамырдағы № 441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орман заңнамасын бұзудан келтірілген залалдың мөлшерін есептеуге арналған базалық ставкалардың 4-тармағында көзделген зиян үшін жеке және заңды тұлғаларға қойылатын талаптарды уәкілетті орган есептейді.</w:t>
      </w:r>
    </w:p>
    <w:p>
      <w:pPr>
        <w:spacing w:after="0"/>
        <w:ind w:left="0"/>
        <w:jc w:val="both"/>
      </w:pPr>
      <w:r>
        <w:rPr>
          <w:rFonts w:ascii="Times New Roman"/>
          <w:b w:val="false"/>
          <w:i w:val="false"/>
          <w:color w:val="000000"/>
          <w:sz w:val="28"/>
        </w:rPr>
        <w:t>
      59.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p>
      <w:pPr>
        <w:spacing w:after="0"/>
        <w:ind w:left="0"/>
        <w:jc w:val="both"/>
      </w:pPr>
      <w:r>
        <w:rPr>
          <w:rFonts w:ascii="Times New Roman"/>
          <w:b w:val="false"/>
          <w:i w:val="false"/>
          <w:color w:val="000000"/>
          <w:sz w:val="28"/>
        </w:rPr>
        <w:t>
      60.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p>
      <w:pPr>
        <w:spacing w:after="0"/>
        <w:ind w:left="0"/>
        <w:jc w:val="both"/>
      </w:pPr>
      <w:r>
        <w:rPr>
          <w:rFonts w:ascii="Times New Roman"/>
          <w:b w:val="false"/>
          <w:i w:val="false"/>
          <w:color w:val="000000"/>
          <w:sz w:val="28"/>
        </w:rPr>
        <w:t xml:space="preserve">
      61. Ағаштарды мәжбұрлі түрде кесу кезінде өтемдік отырғызу көгалдандыруды, көгалдандыру жөніндегі ұйымды тарта отырып, жалпыға ортақ пайдаланылатын жерлерде жүргізіледі. </w:t>
      </w:r>
    </w:p>
    <w:p>
      <w:pPr>
        <w:spacing w:after="0"/>
        <w:ind w:left="0"/>
        <w:jc w:val="both"/>
      </w:pPr>
      <w:r>
        <w:rPr>
          <w:rFonts w:ascii="Times New Roman"/>
          <w:b w:val="false"/>
          <w:i w:val="false"/>
          <w:color w:val="000000"/>
          <w:sz w:val="28"/>
        </w:rPr>
        <w:t xml:space="preserve">
      62. Өтемдік ағаш отырғызу дендрологиялық жоспарға сәйкес жүзеге асырылады. </w:t>
      </w:r>
    </w:p>
    <w:p>
      <w:pPr>
        <w:spacing w:after="0"/>
        <w:ind w:left="0"/>
        <w:jc w:val="both"/>
      </w:pPr>
      <w:r>
        <w:rPr>
          <w:rFonts w:ascii="Times New Roman"/>
          <w:b w:val="false"/>
          <w:i w:val="false"/>
          <w:color w:val="000000"/>
          <w:sz w:val="28"/>
        </w:rPr>
        <w:t xml:space="preserve">
      63. Жол-көлік оқиғасы салдарынан жалпыға жалпыға ортақ пайдаланылатын жерлерде және жеке аумақтарда өсетін жасыл екпелер механикалық зақымданған немесе жойылған жағдайда кінәлі тарап осы Қағидалардың </w:t>
      </w:r>
      <w:r>
        <w:rPr>
          <w:rFonts w:ascii="Times New Roman"/>
          <w:b w:val="false"/>
          <w:i w:val="false"/>
          <w:color w:val="000000"/>
          <w:sz w:val="28"/>
        </w:rPr>
        <w:t>59-тармағына</w:t>
      </w:r>
      <w:r>
        <w:rPr>
          <w:rFonts w:ascii="Times New Roman"/>
          <w:b w:val="false"/>
          <w:i w:val="false"/>
          <w:color w:val="000000"/>
          <w:sz w:val="28"/>
        </w:rPr>
        <w:t xml:space="preserve"> сәйкес көшеттер отырғызу арқылы бүлінген немесе жойылған екпелерді бес есе өтемдік қалпына келтіруді жүргізеді. </w:t>
      </w:r>
    </w:p>
    <w:p>
      <w:pPr>
        <w:spacing w:after="0"/>
        <w:ind w:left="0"/>
        <w:jc w:val="both"/>
      </w:pPr>
      <w:r>
        <w:rPr>
          <w:rFonts w:ascii="Times New Roman"/>
          <w:b w:val="false"/>
          <w:i w:val="false"/>
          <w:color w:val="000000"/>
          <w:sz w:val="28"/>
        </w:rPr>
        <w:t>
      64.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p>
      <w:pPr>
        <w:spacing w:after="0"/>
        <w:ind w:left="0"/>
        <w:jc w:val="both"/>
      </w:pPr>
      <w:r>
        <w:rPr>
          <w:rFonts w:ascii="Times New Roman"/>
          <w:b w:val="false"/>
          <w:i w:val="false"/>
          <w:color w:val="000000"/>
          <w:sz w:val="28"/>
        </w:rPr>
        <w:t xml:space="preserve">
      65. Кепілдік хатқа сәйкес жеке және заңды тұлғалар өтемдік отырғызу сәтінен бастап үш жыл ішінде (ағаш көшетінің жерсіну кезеңі) осы Қағидалардың </w:t>
      </w:r>
      <w:r>
        <w:rPr>
          <w:rFonts w:ascii="Times New Roman"/>
          <w:b w:val="false"/>
          <w:i w:val="false"/>
          <w:color w:val="000000"/>
          <w:sz w:val="28"/>
        </w:rPr>
        <w:t>26-тармағының</w:t>
      </w:r>
      <w:r>
        <w:rPr>
          <w:rFonts w:ascii="Times New Roman"/>
          <w:b w:val="false"/>
          <w:i w:val="false"/>
          <w:color w:val="000000"/>
          <w:sz w:val="28"/>
        </w:rPr>
        <w:t xml:space="preserve"> 4), 5), 6), 7) және 8) тармақшаларына сәйкес көшеттерді күтіп-ұстау және қорғау жөніндегі іс-шараларды жүргізеді.</w:t>
      </w:r>
    </w:p>
    <w:p>
      <w:pPr>
        <w:spacing w:after="0"/>
        <w:ind w:left="0"/>
        <w:jc w:val="both"/>
      </w:pPr>
      <w:r>
        <w:rPr>
          <w:rFonts w:ascii="Times New Roman"/>
          <w:b w:val="false"/>
          <w:i w:val="false"/>
          <w:color w:val="000000"/>
          <w:sz w:val="28"/>
        </w:rPr>
        <w:t xml:space="preserve">
      66. Үш жыл өткеннен кейін өтемдік отырғызуды жүзеге асырған жеке және заңды тұлғалар уәкілетті органмен бірлесіп, Үлгілік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жасыл екпелердің жерсіну актісін жасайды және одан әрі күтіп-ұстау үшін тиісті әкімшілік-аумақтық бірліктің жергілікті атқарушы органының теңгеріміне береді.</w:t>
      </w:r>
    </w:p>
    <w:p>
      <w:pPr>
        <w:spacing w:after="0"/>
        <w:ind w:left="0"/>
        <w:jc w:val="both"/>
      </w:pPr>
      <w:r>
        <w:rPr>
          <w:rFonts w:ascii="Times New Roman"/>
          <w:b w:val="false"/>
          <w:i w:val="false"/>
          <w:color w:val="000000"/>
          <w:sz w:val="28"/>
        </w:rPr>
        <w:t>
      67. Уәкілетті орган өскен ағаштарды Жасыл екпелер тізіліміне енгізеді.</w:t>
      </w:r>
    </w:p>
    <w:p>
      <w:pPr>
        <w:spacing w:after="0"/>
        <w:ind w:left="0"/>
        <w:jc w:val="both"/>
      </w:pPr>
      <w:r>
        <w:rPr>
          <w:rFonts w:ascii="Times New Roman"/>
          <w:b w:val="false"/>
          <w:i w:val="false"/>
          <w:color w:val="000000"/>
          <w:sz w:val="28"/>
        </w:rPr>
        <w:t>
      68. Отырғызылған көшеттер өтемдік отырғызу кезінде жойылған жағдайда, олардың мүддесі үшін кесу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күтіп-ұстау және қорғау жөніндегі одан әрі іс-шараларды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