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f0c7" w14:textId="8f0f0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экономика және қаржы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Павлодар қаласы әкімдігінің 2021 жылғы 16 мамырдағы № 774/2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әкімдігі 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"Павлодар қаласы экономика және қаржы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"Павлодар қаласы экономика және қаржы бөлімі" мемлекеттік мекемесі қолданыстағы заңнамаға сәйкес осы қаулыдан туындайтын қажетті шараларды қабылдасын.</w:t>
      </w:r>
    </w:p>
    <w:bookmarkEnd w:id="2"/>
    <w:p>
      <w:pPr>
        <w:spacing w:after="0"/>
        <w:ind w:left="0"/>
        <w:jc w:val="both"/>
      </w:pPr>
      <w:r>
        <w:rPr>
          <w:rFonts w:ascii="Times New Roman"/>
          <w:b w:val="false"/>
          <w:i w:val="false"/>
          <w:color w:val="000000"/>
          <w:sz w:val="28"/>
        </w:rPr>
        <w:t>
      3. Осы қаулының орындалуын бақылау қала әкімінің орынбасары Қ. Қ. Беготаеваға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қаласы әкімдігінің</w:t>
            </w:r>
            <w:r>
              <w:br/>
            </w:r>
            <w:r>
              <w:rPr>
                <w:rFonts w:ascii="Times New Roman"/>
                <w:b w:val="false"/>
                <w:i w:val="false"/>
                <w:color w:val="000000"/>
                <w:sz w:val="20"/>
              </w:rPr>
              <w:t>2022 жылғы "16" мамыр</w:t>
            </w:r>
            <w:r>
              <w:br/>
            </w:r>
            <w:r>
              <w:rPr>
                <w:rFonts w:ascii="Times New Roman"/>
                <w:b w:val="false"/>
                <w:i w:val="false"/>
                <w:color w:val="000000"/>
                <w:sz w:val="20"/>
              </w:rPr>
              <w:t>№ 774/2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"Павлодар қаласы экономика және қаржы бөлімі" мемлекеттік мекемесі туралы Ереже</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1. "Павлодар қаласы экономика және қаржы бөлімі" мемлекеттік мекемесі (бұдан әрі – "Павлодар қаласы экономика және қаржы бөлімі" ММ) экономика, бюджеттік жоспарлау, стратегиялық бағдарламалық құжаттарды әзірлеу және қала бюджетін атқару саласындағы салааралық үйлестіруді жүзеге асыратын Қазақстан Республикасы Павлодар қаласы әкімдігінің мемлекеттік органы болып табылады.</w:t>
      </w:r>
    </w:p>
    <w:p>
      <w:pPr>
        <w:spacing w:after="0"/>
        <w:ind w:left="0"/>
        <w:jc w:val="both"/>
      </w:pPr>
      <w:r>
        <w:rPr>
          <w:rFonts w:ascii="Times New Roman"/>
          <w:b w:val="false"/>
          <w:i w:val="false"/>
          <w:color w:val="000000"/>
          <w:sz w:val="28"/>
        </w:rPr>
        <w:t>
      2. "Павлодар қаласы экономика және қаржы бөлімі" ММ ведомстволары жоқ.</w:t>
      </w:r>
    </w:p>
    <w:p>
      <w:pPr>
        <w:spacing w:after="0"/>
        <w:ind w:left="0"/>
        <w:jc w:val="both"/>
      </w:pPr>
      <w:r>
        <w:rPr>
          <w:rFonts w:ascii="Times New Roman"/>
          <w:b w:val="false"/>
          <w:i w:val="false"/>
          <w:color w:val="000000"/>
          <w:sz w:val="28"/>
        </w:rPr>
        <w:t>
      3. "Павлодар қаласы экономика және қаржы бөлімі" ММ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қаласы экономика және қаржы бөлімі" ММ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"Павлодар қаласы экономика және қаржы бөлімі" ММ азаматтық құқықтық қатынастарға өз атынан түседі.</w:t>
      </w:r>
    </w:p>
    <w:p>
      <w:pPr>
        <w:spacing w:after="0"/>
        <w:ind w:left="0"/>
        <w:jc w:val="both"/>
      </w:pPr>
      <w:r>
        <w:rPr>
          <w:rFonts w:ascii="Times New Roman"/>
          <w:b w:val="false"/>
          <w:i w:val="false"/>
          <w:color w:val="000000"/>
          <w:sz w:val="28"/>
        </w:rPr>
        <w:t>
      6. "Павлодар қаласы экономика және қаржы бөлімі" ММ егер Қазақстан Республикасының заңнамасына сәйкес осыған уәкілеттік берілген болса,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"Павлодар қаласы экономика және қаржы бөлімі" ММ өз құзыретінің мәселелері бойынша заңнамада белгіленген тәртіппен "Павлодар қаласы экономика және қаржы бөлімі" ММ басшысының бұйрықтарымен ресімделетін шешімдер қабылдайды.</w:t>
      </w:r>
    </w:p>
    <w:p>
      <w:pPr>
        <w:spacing w:after="0"/>
        <w:ind w:left="0"/>
        <w:jc w:val="both"/>
      </w:pPr>
      <w:r>
        <w:rPr>
          <w:rFonts w:ascii="Times New Roman"/>
          <w:b w:val="false"/>
          <w:i w:val="false"/>
          <w:color w:val="000000"/>
          <w:sz w:val="28"/>
        </w:rPr>
        <w:t>
      8. "Павлодар қаласы экономика және қаржы бөлімі" ММ құрылымы мен штат санының лимиті Қазақстан Республикасының қолданыстағы заңнамасына сәйкес бекітіледі.</w:t>
      </w:r>
    </w:p>
    <w:p>
      <w:pPr>
        <w:spacing w:after="0"/>
        <w:ind w:left="0"/>
        <w:jc w:val="both"/>
      </w:pPr>
      <w:r>
        <w:rPr>
          <w:rFonts w:ascii="Times New Roman"/>
          <w:b w:val="false"/>
          <w:i w:val="false"/>
          <w:color w:val="000000"/>
          <w:sz w:val="28"/>
        </w:rPr>
        <w:t>
      9. "Павлодар қаласы экономика және қаржы бөлімі" ММ орналасқан жері: Қазақстан Республикасы, 140000, Павлодар облысы, Павлодар қаласы, Қайырбаев көшесі, 32.</w:t>
      </w:r>
    </w:p>
    <w:p>
      <w:pPr>
        <w:spacing w:after="0"/>
        <w:ind w:left="0"/>
        <w:jc w:val="both"/>
      </w:pPr>
      <w:r>
        <w:rPr>
          <w:rFonts w:ascii="Times New Roman"/>
          <w:b w:val="false"/>
          <w:i w:val="false"/>
          <w:color w:val="000000"/>
          <w:sz w:val="28"/>
        </w:rPr>
        <w:t>
      10. "Павлодар қаласы экономика және қаржы бөлімі" ММ жұмыс тәртібі: дүйсенбі - жұма күндері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Мемлекеттік мекеменің мемлекеттік тілдегі толық атауы: "Павлодар қаласы экономика және қаржы бөлімі"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"Отдел экономики и финансов города Павлодара".</w:t>
      </w:r>
    </w:p>
    <w:p>
      <w:pPr>
        <w:spacing w:after="0"/>
        <w:ind w:left="0"/>
        <w:jc w:val="both"/>
      </w:pPr>
      <w:r>
        <w:rPr>
          <w:rFonts w:ascii="Times New Roman"/>
          <w:b w:val="false"/>
          <w:i w:val="false"/>
          <w:color w:val="000000"/>
          <w:sz w:val="28"/>
        </w:rPr>
        <w:t>
      12. Мемлекет Павлодар облысы Павлодар қаласы әкімдігі атынан "Павлодар қаласы экономика және қаржы бөлімі" мемлекеттік мекемесінің құрылтайшысы болып табылады.</w:t>
      </w:r>
    </w:p>
    <w:p>
      <w:pPr>
        <w:spacing w:after="0"/>
        <w:ind w:left="0"/>
        <w:jc w:val="both"/>
      </w:pPr>
      <w:r>
        <w:rPr>
          <w:rFonts w:ascii="Times New Roman"/>
          <w:b w:val="false"/>
          <w:i w:val="false"/>
          <w:color w:val="000000"/>
          <w:sz w:val="28"/>
        </w:rPr>
        <w:t>
      13. Осы Ереже "Павлодар қаласы экономика және қаржы бөлімі" ММ құрылтайшы құжаты болып табылады.</w:t>
      </w:r>
    </w:p>
    <w:p>
      <w:pPr>
        <w:spacing w:after="0"/>
        <w:ind w:left="0"/>
        <w:jc w:val="both"/>
      </w:pPr>
      <w:r>
        <w:rPr>
          <w:rFonts w:ascii="Times New Roman"/>
          <w:b w:val="false"/>
          <w:i w:val="false"/>
          <w:color w:val="000000"/>
          <w:sz w:val="28"/>
        </w:rPr>
        <w:t>
      14. "Павлодар қаласы экономика және қаржы бөлімі" ММ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p>
      <w:pPr>
        <w:spacing w:after="0"/>
        <w:ind w:left="0"/>
        <w:jc w:val="both"/>
      </w:pPr>
      <w:r>
        <w:rPr>
          <w:rFonts w:ascii="Times New Roman"/>
          <w:b w:val="false"/>
          <w:i w:val="false"/>
          <w:color w:val="000000"/>
          <w:sz w:val="28"/>
        </w:rPr>
        <w:t>
      15. "Павлодар қаласы экономика және қаржы бөлімі" ММ кәсіпкерлік субъектілерімен мемлекеттік мекеменің өкілеттіктері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"Павлодар қаласы экономика және қаржы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7" w:id="5"/>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5"/>
    <w:p>
      <w:pPr>
        <w:spacing w:after="0"/>
        <w:ind w:left="0"/>
        <w:jc w:val="both"/>
      </w:pPr>
      <w:r>
        <w:rPr>
          <w:rFonts w:ascii="Times New Roman"/>
          <w:b w:val="false"/>
          <w:i w:val="false"/>
          <w:color w:val="000000"/>
          <w:sz w:val="28"/>
        </w:rPr>
        <w:t>
      16. Мақсаттары:</w:t>
      </w:r>
    </w:p>
    <w:p>
      <w:pPr>
        <w:spacing w:after="0"/>
        <w:ind w:left="0"/>
        <w:jc w:val="both"/>
      </w:pPr>
      <w:r>
        <w:rPr>
          <w:rFonts w:ascii="Times New Roman"/>
          <w:b w:val="false"/>
          <w:i w:val="false"/>
          <w:color w:val="000000"/>
          <w:sz w:val="28"/>
        </w:rPr>
        <w:t>
      - Қазақстан Республикасының заңнамасына сәйкес қала бюджетін тиімді жоспарлау мен атқаруға, бюджеттік есепке алу мен есептілікті жүргізуге бағытталған мемлекеттік саясатты іске асыру.</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xml:space="preserve">
      - Павлодар қаласының әлеуметтік-экономикалық дамуы, стратегиялық және бағдарламалық құжаттарды әзірлеу және бюджеттің атқарылуы мәселелері бойынша қала бюджетінен қаржыландырылатын бюджеттік бағдарламалар әкімшілерінің қызметін үйлестіру; </w:t>
      </w:r>
    </w:p>
    <w:p>
      <w:pPr>
        <w:spacing w:after="0"/>
        <w:ind w:left="0"/>
        <w:jc w:val="both"/>
      </w:pPr>
      <w:r>
        <w:rPr>
          <w:rFonts w:ascii="Times New Roman"/>
          <w:b w:val="false"/>
          <w:i w:val="false"/>
          <w:color w:val="000000"/>
          <w:sz w:val="28"/>
        </w:rPr>
        <w:t>
      Павлодар қаласы әкімдігінің және әкімінің қарауына:</w:t>
      </w:r>
    </w:p>
    <w:p>
      <w:pPr>
        <w:spacing w:after="0"/>
        <w:ind w:left="0"/>
        <w:jc w:val="both"/>
      </w:pPr>
      <w:r>
        <w:rPr>
          <w:rFonts w:ascii="Times New Roman"/>
          <w:b w:val="false"/>
          <w:i w:val="false"/>
          <w:color w:val="000000"/>
          <w:sz w:val="28"/>
        </w:rPr>
        <w:t xml:space="preserve">
      - Павлодар қаласының әлеуметтік-экономикалық дамуының басым бағыттары бойынша; </w:t>
      </w:r>
    </w:p>
    <w:p>
      <w:pPr>
        <w:spacing w:after="0"/>
        <w:ind w:left="0"/>
        <w:jc w:val="both"/>
      </w:pPr>
      <w:r>
        <w:rPr>
          <w:rFonts w:ascii="Times New Roman"/>
          <w:b w:val="false"/>
          <w:i w:val="false"/>
          <w:color w:val="000000"/>
          <w:sz w:val="28"/>
        </w:rPr>
        <w:t>
      - қабылданған актілерге өзгерістер енгізу немесе Павлодар қаласының даму бағдарламаларын іске асыруға кедергі келтіретін жергілікті бюджеттен қаржыландырылатын атқарушы органдар актілерінің күшін жою туралы ұсыныстар енгізу;</w:t>
      </w:r>
    </w:p>
    <w:p>
      <w:pPr>
        <w:spacing w:after="0"/>
        <w:ind w:left="0"/>
        <w:jc w:val="both"/>
      </w:pPr>
      <w:r>
        <w:rPr>
          <w:rFonts w:ascii="Times New Roman"/>
          <w:b w:val="false"/>
          <w:i w:val="false"/>
          <w:color w:val="000000"/>
          <w:sz w:val="28"/>
        </w:rPr>
        <w:t>
      - келісім бойынша мемлекеттік органдардан, ұйымдардан, кәсіпорындардан, лауазымды тұлғалар мен азаматтардан белгіленген тәртіпте "Павлодар қаласы экономика және қаржы бөлімі" ММ алдына қойылған міндеттерді орындауға байланысты мәселелер жөнінде ақпарат сұрату және алу;</w:t>
      </w:r>
    </w:p>
    <w:p>
      <w:pPr>
        <w:spacing w:after="0"/>
        <w:ind w:left="0"/>
        <w:jc w:val="both"/>
      </w:pPr>
      <w:r>
        <w:rPr>
          <w:rFonts w:ascii="Times New Roman"/>
          <w:b w:val="false"/>
          <w:i w:val="false"/>
          <w:color w:val="000000"/>
          <w:sz w:val="28"/>
        </w:rPr>
        <w:t xml:space="preserve">
      - қала бюджетінен қаржыландырылатын заңды тұлғаларға Қазақстан Республикасы бюджет заңнамасының бұзылуын жою қажеттігі туралы ұсынымдар беру; </w:t>
      </w:r>
    </w:p>
    <w:p>
      <w:pPr>
        <w:spacing w:after="0"/>
        <w:ind w:left="0"/>
        <w:jc w:val="both"/>
      </w:pPr>
      <w:r>
        <w:rPr>
          <w:rFonts w:ascii="Times New Roman"/>
          <w:b w:val="false"/>
          <w:i w:val="false"/>
          <w:color w:val="000000"/>
          <w:sz w:val="28"/>
        </w:rPr>
        <w:t>
      - мемлекеттік органдарда, соттарда "Павлодар қаласы экономика және қаржы бөлімі" ММ мүддесін білдіру;</w:t>
      </w:r>
    </w:p>
    <w:p>
      <w:pPr>
        <w:spacing w:after="0"/>
        <w:ind w:left="0"/>
        <w:jc w:val="both"/>
      </w:pPr>
      <w:r>
        <w:rPr>
          <w:rFonts w:ascii="Times New Roman"/>
          <w:b w:val="false"/>
          <w:i w:val="false"/>
          <w:color w:val="000000"/>
          <w:sz w:val="28"/>
        </w:rPr>
        <w:t>
      - өз құзыреті шегінде шарттар, келісімдер жасасу;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азаматтар мен заңды тұлғалардың құқықтарының, бостандықтары мен заңды мүдделерінің сақталуын және қорғалуын қамтамасыз ету;</w:t>
      </w:r>
    </w:p>
    <w:p>
      <w:pPr>
        <w:spacing w:after="0"/>
        <w:ind w:left="0"/>
        <w:jc w:val="both"/>
      </w:pPr>
      <w:r>
        <w:rPr>
          <w:rFonts w:ascii="Times New Roman"/>
          <w:b w:val="false"/>
          <w:i w:val="false"/>
          <w:color w:val="000000"/>
          <w:sz w:val="28"/>
        </w:rPr>
        <w:t>
      - ҚР заңнамасына және осы Ережеге сәйкес "Павлодар қаласы экономика және қаржы бөлімі" ММ берілген құқықтар шегінде өкілеттілікті жүзеге асыру;</w:t>
      </w:r>
    </w:p>
    <w:p>
      <w:pPr>
        <w:spacing w:after="0"/>
        <w:ind w:left="0"/>
        <w:jc w:val="both"/>
      </w:pPr>
      <w:r>
        <w:rPr>
          <w:rFonts w:ascii="Times New Roman"/>
          <w:b w:val="false"/>
          <w:i w:val="false"/>
          <w:color w:val="000000"/>
          <w:sz w:val="28"/>
        </w:rPr>
        <w:t>
      - тікелей және түпкілікті нәтижелерге қол жеткізуге бағдарланған бюджеттің атқарылуын қамтамасыз ету;</w:t>
      </w:r>
    </w:p>
    <w:p>
      <w:pPr>
        <w:spacing w:after="0"/>
        <w:ind w:left="0"/>
        <w:jc w:val="both"/>
      </w:pPr>
      <w:r>
        <w:rPr>
          <w:rFonts w:ascii="Times New Roman"/>
          <w:b w:val="false"/>
          <w:i w:val="false"/>
          <w:color w:val="000000"/>
          <w:sz w:val="28"/>
        </w:rPr>
        <w:t>
      - қала бюджетінің атқарылуы бойынша бухгалтерлік және бюджеттік есептің, қаржылық және бюджеттік есептіліктің жүргізілуін үйлестіру;</w:t>
      </w:r>
    </w:p>
    <w:p>
      <w:pPr>
        <w:spacing w:after="0"/>
        <w:ind w:left="0"/>
        <w:jc w:val="both"/>
      </w:pPr>
      <w:r>
        <w:rPr>
          <w:rFonts w:ascii="Times New Roman"/>
          <w:b w:val="false"/>
          <w:i w:val="false"/>
          <w:color w:val="000000"/>
          <w:sz w:val="28"/>
        </w:rPr>
        <w:t>
      - Павлодар қаласының бірыңғай мемлекеттік қаржы саясатын жүзеге асыру;</w:t>
      </w:r>
    </w:p>
    <w:p>
      <w:pPr>
        <w:spacing w:after="0"/>
        <w:ind w:left="0"/>
        <w:jc w:val="both"/>
      </w:pPr>
      <w:r>
        <w:rPr>
          <w:rFonts w:ascii="Times New Roman"/>
          <w:b w:val="false"/>
          <w:i w:val="false"/>
          <w:color w:val="000000"/>
          <w:sz w:val="28"/>
        </w:rPr>
        <w:t>
      - Павлодар қаласының әлеуметтік-экономикалық даму міндеттеріне сәйкес басымдықты ескере отырып, қала бюджетіне түсетін түсімдердің көлемдерін айқындау және қаражатты пайдалану бойынша ұсыныстарды мониторингілеу және жинау;</w:t>
      </w:r>
    </w:p>
    <w:p>
      <w:pPr>
        <w:spacing w:after="0"/>
        <w:ind w:left="0"/>
        <w:jc w:val="both"/>
      </w:pPr>
      <w:r>
        <w:rPr>
          <w:rFonts w:ascii="Times New Roman"/>
          <w:b w:val="false"/>
          <w:i w:val="false"/>
          <w:color w:val="000000"/>
          <w:sz w:val="28"/>
        </w:rPr>
        <w:t>
      - электрондық құжат айналымын тиімді пайдалану.</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әлеуметтік-экономикалық паспортты әзірлеу, Павлодар қаласының әлеуметтік-экономикалық ахуалына талдау жүргізу және ақпарат дайындау;</w:t>
      </w:r>
    </w:p>
    <w:p>
      <w:pPr>
        <w:spacing w:after="0"/>
        <w:ind w:left="0"/>
        <w:jc w:val="both"/>
      </w:pPr>
      <w:r>
        <w:rPr>
          <w:rFonts w:ascii="Times New Roman"/>
          <w:b w:val="false"/>
          <w:i w:val="false"/>
          <w:color w:val="000000"/>
          <w:sz w:val="28"/>
        </w:rPr>
        <w:t>
      2) әкімшілердің бюджеттік бағдарламаларды орындауын мониторингілеу;</w:t>
      </w:r>
    </w:p>
    <w:p>
      <w:pPr>
        <w:spacing w:after="0"/>
        <w:ind w:left="0"/>
        <w:jc w:val="both"/>
      </w:pPr>
      <w:r>
        <w:rPr>
          <w:rFonts w:ascii="Times New Roman"/>
          <w:b w:val="false"/>
          <w:i w:val="false"/>
          <w:color w:val="000000"/>
          <w:sz w:val="28"/>
        </w:rPr>
        <w:t>
      3) бюджеттік инвестициялық жобалардың және Мемлекеттік-жекешелік әріптестік жобаларының сараптамасы мен техникалық-экономикалық негіздемесінің негізінде дайындалған инвестициялық жобалардың экономикалық орындылығы, олардың қала экономикасына әсері және стратегиялық және бағдарламалық құжаттарға сәйкестігі тұрғысынан экономикалық қорытындылар әзірлеу;</w:t>
      </w:r>
    </w:p>
    <w:p>
      <w:pPr>
        <w:spacing w:after="0"/>
        <w:ind w:left="0"/>
        <w:jc w:val="both"/>
      </w:pPr>
      <w:r>
        <w:rPr>
          <w:rFonts w:ascii="Times New Roman"/>
          <w:b w:val="false"/>
          <w:i w:val="false"/>
          <w:color w:val="000000"/>
          <w:sz w:val="28"/>
        </w:rPr>
        <w:t>
      4) қалалық мәслихаттың тұрақты комиссиясына, сессиясына және әкімдікке Павлодар қаласының даму бағдарламасын іске асыру барысы туралы ақпарат дайындау және ұсыну;</w:t>
      </w:r>
    </w:p>
    <w:p>
      <w:pPr>
        <w:spacing w:after="0"/>
        <w:ind w:left="0"/>
        <w:jc w:val="both"/>
      </w:pPr>
      <w:r>
        <w:rPr>
          <w:rFonts w:ascii="Times New Roman"/>
          <w:b w:val="false"/>
          <w:i w:val="false"/>
          <w:color w:val="000000"/>
          <w:sz w:val="28"/>
        </w:rPr>
        <w:t>
      5) қала әкімдігі мен әкімі актілерінің жобаларын қаланың экономикалық, әлеуметтік даму жоспарлары мен бағдарламаларына сәйкестігіне келісуді жүргізу;</w:t>
      </w:r>
    </w:p>
    <w:p>
      <w:pPr>
        <w:spacing w:after="0"/>
        <w:ind w:left="0"/>
        <w:jc w:val="both"/>
      </w:pPr>
      <w:r>
        <w:rPr>
          <w:rFonts w:ascii="Times New Roman"/>
          <w:b w:val="false"/>
          <w:i w:val="false"/>
          <w:color w:val="000000"/>
          <w:sz w:val="28"/>
        </w:rPr>
        <w:t>
      6) бюджеттік инвестициялық жобаларды іске асыруға мониторинг жүргізу;</w:t>
      </w:r>
    </w:p>
    <w:p>
      <w:pPr>
        <w:spacing w:after="0"/>
        <w:ind w:left="0"/>
        <w:jc w:val="both"/>
      </w:pPr>
      <w:r>
        <w:rPr>
          <w:rFonts w:ascii="Times New Roman"/>
          <w:b w:val="false"/>
          <w:i w:val="false"/>
          <w:color w:val="000000"/>
          <w:sz w:val="28"/>
        </w:rPr>
        <w:t>
      7) Павлодар қаласы бойынша мемлекеттік кірістер басқармасымен бірлесіп алдағы үш жылдық кезеңге арналған қала бюджетінің кірістерін болжауды жүзеге асыру;</w:t>
      </w:r>
    </w:p>
    <w:p>
      <w:pPr>
        <w:spacing w:after="0"/>
        <w:ind w:left="0"/>
        <w:jc w:val="both"/>
      </w:pPr>
      <w:r>
        <w:rPr>
          <w:rFonts w:ascii="Times New Roman"/>
          <w:b w:val="false"/>
          <w:i w:val="false"/>
          <w:color w:val="000000"/>
          <w:sz w:val="28"/>
        </w:rPr>
        <w:t>
      8) Павлодар қаласының алдағы үш жылдық кезеңге арналған бюджеттік саясатының негізгі бағыттарын әзірлеу;</w:t>
      </w:r>
    </w:p>
    <w:p>
      <w:pPr>
        <w:spacing w:after="0"/>
        <w:ind w:left="0"/>
        <w:jc w:val="both"/>
      </w:pPr>
      <w:r>
        <w:rPr>
          <w:rFonts w:ascii="Times New Roman"/>
          <w:b w:val="false"/>
          <w:i w:val="false"/>
          <w:color w:val="000000"/>
          <w:sz w:val="28"/>
        </w:rPr>
        <w:t>
      9) қала бюджетін жоспарлау бойынша әдіснамалық басшылықты жүзеге асыру;</w:t>
      </w:r>
    </w:p>
    <w:p>
      <w:pPr>
        <w:spacing w:after="0"/>
        <w:ind w:left="0"/>
        <w:jc w:val="both"/>
      </w:pPr>
      <w:r>
        <w:rPr>
          <w:rFonts w:ascii="Times New Roman"/>
          <w:b w:val="false"/>
          <w:i w:val="false"/>
          <w:color w:val="000000"/>
          <w:sz w:val="28"/>
        </w:rPr>
        <w:t>
      10) Павлодар қаласының бюджетін, даму бағдарламаларын бекіту, өзгерістер, толықтырулар енгізу, нақтылау кезінде және өз құзыреті шегінде басқа да мәселелер бойынша қала әкімдігі қаулыларының және қалалық мәслихат сессиялары шешімдерінің жобаларын дайындау;</w:t>
      </w:r>
    </w:p>
    <w:p>
      <w:pPr>
        <w:spacing w:after="0"/>
        <w:ind w:left="0"/>
        <w:jc w:val="both"/>
      </w:pPr>
      <w:r>
        <w:rPr>
          <w:rFonts w:ascii="Times New Roman"/>
          <w:b w:val="false"/>
          <w:i w:val="false"/>
          <w:color w:val="000000"/>
          <w:sz w:val="28"/>
        </w:rPr>
        <w:t>
      11) қала жергілікті атқарушы органының резервін жоспарлауды және есебін жүргізуді жүзеге асыру;</w:t>
      </w:r>
    </w:p>
    <w:p>
      <w:pPr>
        <w:spacing w:after="0"/>
        <w:ind w:left="0"/>
        <w:jc w:val="both"/>
      </w:pPr>
      <w:r>
        <w:rPr>
          <w:rFonts w:ascii="Times New Roman"/>
          <w:b w:val="false"/>
          <w:i w:val="false"/>
          <w:color w:val="000000"/>
          <w:sz w:val="28"/>
        </w:rPr>
        <w:t xml:space="preserve">
      12)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мемлекеттік қызметін көрсету; </w:t>
      </w:r>
    </w:p>
    <w:p>
      <w:pPr>
        <w:spacing w:after="0"/>
        <w:ind w:left="0"/>
        <w:jc w:val="both"/>
      </w:pPr>
      <w:r>
        <w:rPr>
          <w:rFonts w:ascii="Times New Roman"/>
          <w:b w:val="false"/>
          <w:i w:val="false"/>
          <w:color w:val="000000"/>
          <w:sz w:val="28"/>
        </w:rPr>
        <w:t>
       13) жоспарлы кезеңге арналған қалалық бюджеттің жобасын әзірлеу және тиісті қаржы жылына арналған қалалық бюджетті нақтылау, түзету бойынша ұсыныстар енгізу;</w:t>
      </w:r>
    </w:p>
    <w:p>
      <w:pPr>
        <w:spacing w:after="0"/>
        <w:ind w:left="0"/>
        <w:jc w:val="both"/>
      </w:pPr>
      <w:r>
        <w:rPr>
          <w:rFonts w:ascii="Times New Roman"/>
          <w:b w:val="false"/>
          <w:i w:val="false"/>
          <w:color w:val="000000"/>
          <w:sz w:val="28"/>
        </w:rPr>
        <w:t>
      14) "Өңірлерді дамыту" бағдарламасы шеңберінде қаланың экономикалық дамуына көмек көрсету;</w:t>
      </w:r>
    </w:p>
    <w:p>
      <w:pPr>
        <w:spacing w:after="0"/>
        <w:ind w:left="0"/>
        <w:jc w:val="both"/>
      </w:pPr>
      <w:r>
        <w:rPr>
          <w:rFonts w:ascii="Times New Roman"/>
          <w:b w:val="false"/>
          <w:i w:val="false"/>
          <w:color w:val="000000"/>
          <w:sz w:val="28"/>
        </w:rPr>
        <w:t xml:space="preserve">
      15) "Павлодар қаласы экономика және қаржы бөлімі" ММ жүктелген міндеттерді іске асыру үшін мемлекеттік органдармен, лауазымды тұлғалармен өзара қарым-қатынасты жүзеге асыру; </w:t>
      </w:r>
    </w:p>
    <w:p>
      <w:pPr>
        <w:spacing w:after="0"/>
        <w:ind w:left="0"/>
        <w:jc w:val="both"/>
      </w:pPr>
      <w:r>
        <w:rPr>
          <w:rFonts w:ascii="Times New Roman"/>
          <w:b w:val="false"/>
          <w:i w:val="false"/>
          <w:color w:val="000000"/>
          <w:sz w:val="28"/>
        </w:rPr>
        <w:t>
      16) Павлодар қаласы әкімдігінің және әкімінің актілерін, оның тапсырмаларын орындауды ұйымдастыру;</w:t>
      </w:r>
    </w:p>
    <w:p>
      <w:pPr>
        <w:spacing w:after="0"/>
        <w:ind w:left="0"/>
        <w:jc w:val="both"/>
      </w:pPr>
      <w:r>
        <w:rPr>
          <w:rFonts w:ascii="Times New Roman"/>
          <w:b w:val="false"/>
          <w:i w:val="false"/>
          <w:color w:val="000000"/>
          <w:sz w:val="28"/>
        </w:rPr>
        <w:t>
      17) жұртшылықпен, оның ішінде бұқаралық ақпарат құралдары арқылы тұрақты байланыс орнату және дамыту;</w:t>
      </w:r>
    </w:p>
    <w:p>
      <w:pPr>
        <w:spacing w:after="0"/>
        <w:ind w:left="0"/>
        <w:jc w:val="both"/>
      </w:pPr>
      <w:r>
        <w:rPr>
          <w:rFonts w:ascii="Times New Roman"/>
          <w:b w:val="false"/>
          <w:i w:val="false"/>
          <w:color w:val="000000"/>
          <w:sz w:val="28"/>
        </w:rPr>
        <w:t>
      18) "Павлодар қаласы экономика және қаржы бөлімі" ММ қызметінің перспективтік және ағымдағы жоспарларын әзірлеу;</w:t>
      </w:r>
    </w:p>
    <w:p>
      <w:pPr>
        <w:spacing w:after="0"/>
        <w:ind w:left="0"/>
        <w:jc w:val="both"/>
      </w:pPr>
      <w:r>
        <w:rPr>
          <w:rFonts w:ascii="Times New Roman"/>
          <w:b w:val="false"/>
          <w:i w:val="false"/>
          <w:color w:val="000000"/>
          <w:sz w:val="28"/>
        </w:rPr>
        <w:t>
      19) қала бюджетінің атқарылуын ұйымдастыру және мониторингін жүзеге асыру;</w:t>
      </w:r>
    </w:p>
    <w:p>
      <w:pPr>
        <w:spacing w:after="0"/>
        <w:ind w:left="0"/>
        <w:jc w:val="both"/>
      </w:pPr>
      <w:r>
        <w:rPr>
          <w:rFonts w:ascii="Times New Roman"/>
          <w:b w:val="false"/>
          <w:i w:val="false"/>
          <w:color w:val="000000"/>
          <w:sz w:val="28"/>
        </w:rPr>
        <w:t>
      20) қала бюджеті бойынша міндеттемелер бойынша жиынтық қаржыландыру жоспарын, төлемдер бойынша түсімдер мен қаржыландырудың жиынтық жоспарын жасау, бекіту және жүргізу және оларға толықтырулар мен өзгерістер енгізу;</w:t>
      </w:r>
    </w:p>
    <w:p>
      <w:pPr>
        <w:spacing w:after="0"/>
        <w:ind w:left="0"/>
        <w:jc w:val="both"/>
      </w:pPr>
      <w:r>
        <w:rPr>
          <w:rFonts w:ascii="Times New Roman"/>
          <w:b w:val="false"/>
          <w:i w:val="false"/>
          <w:color w:val="000000"/>
          <w:sz w:val="28"/>
        </w:rPr>
        <w:t>
      21) қаланың мемлекеттік мекемелерінің иелігінде қалатын тауарларды (жұмыстарды, көрсетілетін қызметтерді) сатудан түсетін ақша түсімдері мен шығыстарының жиынтық жоспарларын келісу;</w:t>
      </w:r>
    </w:p>
    <w:p>
      <w:pPr>
        <w:spacing w:after="0"/>
        <w:ind w:left="0"/>
        <w:jc w:val="both"/>
      </w:pPr>
      <w:r>
        <w:rPr>
          <w:rFonts w:ascii="Times New Roman"/>
          <w:b w:val="false"/>
          <w:i w:val="false"/>
          <w:color w:val="000000"/>
          <w:sz w:val="28"/>
        </w:rPr>
        <w:t>
      22) кірістер бойынша түсімдер болжамының жылдық сомаларын бекіту, қаржы активтерін сатудан түсетін бюджеттік кредиттерді және қала бюджетінің қарыздарын өтеу;</w:t>
      </w:r>
    </w:p>
    <w:p>
      <w:pPr>
        <w:spacing w:after="0"/>
        <w:ind w:left="0"/>
        <w:jc w:val="both"/>
      </w:pPr>
      <w:r>
        <w:rPr>
          <w:rFonts w:ascii="Times New Roman"/>
          <w:b w:val="false"/>
          <w:i w:val="false"/>
          <w:color w:val="000000"/>
          <w:sz w:val="28"/>
        </w:rPr>
        <w:t>
      23) жергілікті атқарушы органның шұғыл шығындарға арналған резервінен қаражат бөлу туралы жергілікті атқарушы орган шешімдерінің жобаларына қорытындылар дайындау;</w:t>
      </w:r>
    </w:p>
    <w:p>
      <w:pPr>
        <w:spacing w:after="0"/>
        <w:ind w:left="0"/>
        <w:jc w:val="both"/>
      </w:pPr>
      <w:r>
        <w:rPr>
          <w:rFonts w:ascii="Times New Roman"/>
          <w:b w:val="false"/>
          <w:i w:val="false"/>
          <w:color w:val="000000"/>
          <w:sz w:val="28"/>
        </w:rPr>
        <w:t>
      24) жергілікті ауқымда әлеуметтік, табиғи және техногендік сипаттағы төтенше жағдайлар туындаған жағдайларда жергілікті атқарушы органның резервінен ақша бөлу туралы қолдаухатты қарау, сондай-ақ төтенше жағдайдың құқықтық режимін қамтамасыз ету жөніндегі іс-шараларды өткізу;</w:t>
      </w:r>
    </w:p>
    <w:p>
      <w:pPr>
        <w:spacing w:after="0"/>
        <w:ind w:left="0"/>
        <w:jc w:val="both"/>
      </w:pPr>
      <w:r>
        <w:rPr>
          <w:rFonts w:ascii="Times New Roman"/>
          <w:b w:val="false"/>
          <w:i w:val="false"/>
          <w:color w:val="000000"/>
          <w:sz w:val="28"/>
        </w:rPr>
        <w:t>
      25) Қазақстан Республикасының бухгалтерлік есеп және қаржылық есептілік туралы заңнамасының талаптарына сәйкес бюджеттік есептілікті, атқарылуы туралы есепті жасау және ұсыну, сондай-ақ қала бюджетінің шоғырландырылған қаржылық есептілігін жинақтау;</w:t>
      </w:r>
    </w:p>
    <w:p>
      <w:pPr>
        <w:spacing w:after="0"/>
        <w:ind w:left="0"/>
        <w:jc w:val="both"/>
      </w:pPr>
      <w:r>
        <w:rPr>
          <w:rFonts w:ascii="Times New Roman"/>
          <w:b w:val="false"/>
          <w:i w:val="false"/>
          <w:color w:val="000000"/>
          <w:sz w:val="28"/>
        </w:rPr>
        <w:t>
      26) жоғары тұрған бюджеттерден берілетін бюджеттік кредиттердің мониторингін жүзеге асыру, оларды есепке алу мен қайтаруды қамтамасыз ету;</w:t>
      </w:r>
    </w:p>
    <w:p>
      <w:pPr>
        <w:spacing w:after="0"/>
        <w:ind w:left="0"/>
        <w:jc w:val="both"/>
      </w:pPr>
      <w:r>
        <w:rPr>
          <w:rFonts w:ascii="Times New Roman"/>
          <w:b w:val="false"/>
          <w:i w:val="false"/>
          <w:color w:val="000000"/>
          <w:sz w:val="28"/>
        </w:rPr>
        <w:t>
      27) "Павлодар қаласы экономика және қаржы бөлімі" мемлекеттік мекемесі әкімшілік ететін сыныптама кодтары бойынша қала бюджетіне түсетін түсімдердің артық (қате) төленген сомаларын қала бюджетінен қайтаруды және (немесе) есепке алуды қамтамасыз ету;</w:t>
      </w:r>
    </w:p>
    <w:p>
      <w:pPr>
        <w:spacing w:after="0"/>
        <w:ind w:left="0"/>
        <w:jc w:val="both"/>
      </w:pPr>
      <w:r>
        <w:rPr>
          <w:rFonts w:ascii="Times New Roman"/>
          <w:b w:val="false"/>
          <w:i w:val="false"/>
          <w:color w:val="000000"/>
          <w:sz w:val="28"/>
        </w:rPr>
        <w:t>
      28) қолма-қол ақшаны бақылау шоттарын ашуға, қала бюджетінен қаржыландырылатын мемлекеттік мекемелердің кодтарын беруге және жабуға рұқсаттар беру;</w:t>
      </w:r>
    </w:p>
    <w:p>
      <w:pPr>
        <w:spacing w:after="0"/>
        <w:ind w:left="0"/>
        <w:jc w:val="both"/>
      </w:pPr>
      <w:r>
        <w:rPr>
          <w:rFonts w:ascii="Times New Roman"/>
          <w:b w:val="false"/>
          <w:i w:val="false"/>
          <w:color w:val="000000"/>
          <w:sz w:val="28"/>
        </w:rPr>
        <w:t>
      29) аудандардың (облыстық маңызы бар қалалардың) жергілікті атқарушы органдарының бюджет қаражатын басқару жөніндегі қызметіне бағалау жүргізу үшін деректерді жинау, қалыптастыру және облыстың бюджетті атқару жөніндегі мемлекеттік органына ұсыну;</w:t>
      </w:r>
    </w:p>
    <w:p>
      <w:pPr>
        <w:spacing w:after="0"/>
        <w:ind w:left="0"/>
        <w:jc w:val="both"/>
      </w:pPr>
      <w:r>
        <w:rPr>
          <w:rFonts w:ascii="Times New Roman"/>
          <w:b w:val="false"/>
          <w:i w:val="false"/>
          <w:color w:val="000000"/>
          <w:sz w:val="28"/>
        </w:rPr>
        <w:t>
      30) қоғамдық кеңестің отырысында талқылауды өткізу, сондай-ақ қала бюджетінің атқарылуы туралы жылдық есепті қала мәслихатына және облыстың тексеру комиссиясына ұсыну.</w:t>
      </w:r>
    </w:p>
    <w:bookmarkStart w:name="z8" w:id="6"/>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
    <w:p>
      <w:pPr>
        <w:spacing w:after="0"/>
        <w:ind w:left="0"/>
        <w:jc w:val="both"/>
      </w:pPr>
      <w:r>
        <w:rPr>
          <w:rFonts w:ascii="Times New Roman"/>
          <w:b w:val="false"/>
          <w:i w:val="false"/>
          <w:color w:val="000000"/>
          <w:sz w:val="28"/>
        </w:rPr>
        <w:t>
      19. "Павлодар қаласы экономика және қаржы бөлімі" ММ басшылықты "Павлодар қаласы экономика және қаржы бөлімі" ММ жүктелген міндеттердің орындалуына және оның өз өкілеттіктерін жүзеге асыруына дербес жауапты болатын бірінші басшы жүзеге асырады.</w:t>
      </w:r>
    </w:p>
    <w:p>
      <w:pPr>
        <w:spacing w:after="0"/>
        <w:ind w:left="0"/>
        <w:jc w:val="both"/>
      </w:pPr>
      <w:r>
        <w:rPr>
          <w:rFonts w:ascii="Times New Roman"/>
          <w:b w:val="false"/>
          <w:i w:val="false"/>
          <w:color w:val="000000"/>
          <w:sz w:val="28"/>
        </w:rPr>
        <w:t>
      20. "Павлодар қаласы экономика және қаржы бөлімі" ММ бірінші басшысы мемлекеттік қызмет саласындағы Қазақстан Республикасының қолданыстағы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21. "Павлодар қаласы экономика және қаржы бөлімі" ММ бірінші басшысының мемлекеттік қызмет саласындағы Қазақстан Республикасының қолданыстағы заңнамасына сәйкес лауазымға тағайындалатын және лауазымнан босатылатын орынбасарлары болады.</w:t>
      </w:r>
    </w:p>
    <w:p>
      <w:pPr>
        <w:spacing w:after="0"/>
        <w:ind w:left="0"/>
        <w:jc w:val="both"/>
      </w:pPr>
      <w:r>
        <w:rPr>
          <w:rFonts w:ascii="Times New Roman"/>
          <w:b w:val="false"/>
          <w:i w:val="false"/>
          <w:color w:val="000000"/>
          <w:sz w:val="28"/>
        </w:rPr>
        <w:t>
      22. "Павлодар қаласы экономика және қаржы бөлімі" ММ бірінші басшысының өкілеттіктері:</w:t>
      </w:r>
    </w:p>
    <w:p>
      <w:pPr>
        <w:spacing w:after="0"/>
        <w:ind w:left="0"/>
        <w:jc w:val="both"/>
      </w:pPr>
      <w:r>
        <w:rPr>
          <w:rFonts w:ascii="Times New Roman"/>
          <w:b w:val="false"/>
          <w:i w:val="false"/>
          <w:color w:val="000000"/>
          <w:sz w:val="28"/>
        </w:rPr>
        <w:t>
      1) Қазақстан Республикасының мемлекеттік қызмет саласындағы заңнамасына сәйкес "Павлодар қаласы экономика және қаржы бөлімі" ММ сектор меңгерушілерін, мамандарын,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2) Қазақстан Республикасының мемлекеттік қызмет саласындағы заңнамасында және бюджет заңнамасында белгіленген тәртіппен "Павлодар қаласы экономика және қаржы бөлімі" ММ қызметкерлерін көтермелеуді, оларға материалдық көмек көрсетуді, тәртіптік жазалар қолдануды жүзеге асырады;</w:t>
      </w:r>
    </w:p>
    <w:p>
      <w:pPr>
        <w:spacing w:after="0"/>
        <w:ind w:left="0"/>
        <w:jc w:val="both"/>
      </w:pPr>
      <w:r>
        <w:rPr>
          <w:rFonts w:ascii="Times New Roman"/>
          <w:b w:val="false"/>
          <w:i w:val="false"/>
          <w:color w:val="000000"/>
          <w:sz w:val="28"/>
        </w:rPr>
        <w:t>
      3) бұйрықтар шығарады және "Павлодар қаласы экономика және қаржы бөлімі" ММ барлық қызметкерлерінің міндетті орындауы үшін өзінің құзырына жататын мәселелер бойынша нұсқаулар береді;</w:t>
      </w:r>
    </w:p>
    <w:p>
      <w:pPr>
        <w:spacing w:after="0"/>
        <w:ind w:left="0"/>
        <w:jc w:val="both"/>
      </w:pPr>
      <w:r>
        <w:rPr>
          <w:rFonts w:ascii="Times New Roman"/>
          <w:b w:val="false"/>
          <w:i w:val="false"/>
          <w:color w:val="000000"/>
          <w:sz w:val="28"/>
        </w:rPr>
        <w:t>
      4) "Павлодар қаласы экономика және қаржы бөлімі" ММ секторлары туралы Ережені, қызметкерлерінің лауазымдық нұсқаулықтарын бекітеді;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меншік нысанына қарамастан барлық мемлекеттік органдарда және өзге де ұйымдарда сенімхатсыз "Павлодар қаласы экономика және қаржы бөлімі" ММ мүддесін білдіреді;</w:t>
      </w:r>
    </w:p>
    <w:p>
      <w:pPr>
        <w:spacing w:after="0"/>
        <w:ind w:left="0"/>
        <w:jc w:val="both"/>
      </w:pPr>
      <w:r>
        <w:rPr>
          <w:rFonts w:ascii="Times New Roman"/>
          <w:b w:val="false"/>
          <w:i w:val="false"/>
          <w:color w:val="000000"/>
          <w:sz w:val="28"/>
        </w:rPr>
        <w:t>
      6) "Павлодар қаласы экономика және қаржы бөлімі" ММ құрылымын әзірлеуді қамтамасыз етеді;</w:t>
      </w:r>
    </w:p>
    <w:p>
      <w:pPr>
        <w:spacing w:after="0"/>
        <w:ind w:left="0"/>
        <w:jc w:val="both"/>
      </w:pPr>
      <w:r>
        <w:rPr>
          <w:rFonts w:ascii="Times New Roman"/>
          <w:b w:val="false"/>
          <w:i w:val="false"/>
          <w:color w:val="000000"/>
          <w:sz w:val="28"/>
        </w:rPr>
        <w:t>
      7) "Павлодар қаласы экономика және қаржы бөлімі" ММ перспективтік және ағымдағы жұмыс жоспарларын бекітеді;</w:t>
      </w:r>
    </w:p>
    <w:p>
      <w:pPr>
        <w:spacing w:after="0"/>
        <w:ind w:left="0"/>
        <w:jc w:val="both"/>
      </w:pPr>
      <w:r>
        <w:rPr>
          <w:rFonts w:ascii="Times New Roman"/>
          <w:b w:val="false"/>
          <w:i w:val="false"/>
          <w:color w:val="000000"/>
          <w:sz w:val="28"/>
        </w:rPr>
        <w:t>
      "Павлодар қаласы экономика және қаржы бөлімі" ММ бірінші басшысы болмаған кезеңде оның өкілеттіктерін мемлекеттік қызмет саласындағы Қазақстан Республикасының қолданыстағы заңнамасына сәйкес оны алмастыратын тұлға жүзеге асырады.</w:t>
      </w:r>
    </w:p>
    <w:p>
      <w:pPr>
        <w:spacing w:after="0"/>
        <w:ind w:left="0"/>
        <w:jc w:val="both"/>
      </w:pPr>
      <w:r>
        <w:rPr>
          <w:rFonts w:ascii="Times New Roman"/>
          <w:b w:val="false"/>
          <w:i w:val="false"/>
          <w:color w:val="000000"/>
          <w:sz w:val="28"/>
        </w:rPr>
        <w:t>
      23. Бірінші басшы өз орынбасарларының өкілеттіктерін мемлекеттік қызмет саласындағы Қазақстан Республикасының қолданыстағы заңнамасына сәйкес айқындайды.</w:t>
      </w:r>
    </w:p>
    <w:p>
      <w:pPr>
        <w:spacing w:after="0"/>
        <w:ind w:left="0"/>
        <w:jc w:val="both"/>
      </w:pPr>
      <w:r>
        <w:rPr>
          <w:rFonts w:ascii="Times New Roman"/>
          <w:b w:val="false"/>
          <w:i w:val="false"/>
          <w:color w:val="000000"/>
          <w:sz w:val="28"/>
        </w:rPr>
        <w:t>
      24. "Павлодар қаласы экономика және қаржы бөлімі" ММ алқалы органдары жоқ.</w:t>
      </w:r>
    </w:p>
    <w:bookmarkStart w:name="z9" w:id="7"/>
    <w:p>
      <w:pPr>
        <w:spacing w:after="0"/>
        <w:ind w:left="0"/>
        <w:jc w:val="left"/>
      </w:pPr>
      <w:r>
        <w:rPr>
          <w:rFonts w:ascii="Times New Roman"/>
          <w:b/>
          <w:i w:val="false"/>
          <w:color w:val="000000"/>
        </w:rPr>
        <w:t xml:space="preserve"> 4-тарау. Мемлекеттік органның мүлкі</w:t>
      </w:r>
    </w:p>
    <w:bookmarkEnd w:id="7"/>
    <w:p>
      <w:pPr>
        <w:spacing w:after="0"/>
        <w:ind w:left="0"/>
        <w:jc w:val="both"/>
      </w:pPr>
      <w:r>
        <w:rPr>
          <w:rFonts w:ascii="Times New Roman"/>
          <w:b w:val="false"/>
          <w:i w:val="false"/>
          <w:color w:val="000000"/>
          <w:sz w:val="28"/>
        </w:rPr>
        <w:t>
      25. "Павлодар қаласы экономика және қаржы бөлімі" ММ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"Павлодар қаласы экономика және қаржы бөлімі"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26. "Павлодар қаласы экономика және қаржы бөлімі" ММ бекітілген мүлік коммуналдық меншікке жатады.</w:t>
      </w:r>
    </w:p>
    <w:p>
      <w:pPr>
        <w:spacing w:after="0"/>
        <w:ind w:left="0"/>
        <w:jc w:val="both"/>
      </w:pPr>
      <w:r>
        <w:rPr>
          <w:rFonts w:ascii="Times New Roman"/>
          <w:b w:val="false"/>
          <w:i w:val="false"/>
          <w:color w:val="000000"/>
          <w:sz w:val="28"/>
        </w:rPr>
        <w:t>
      27. Егер Қазақстан Республикасының заңнамасында өзгеше көзделмесе, "Павлодар қаласы экономика және қаржы бөлімі" ММ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0" w:id="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
    <w:p>
      <w:pPr>
        <w:spacing w:after="0"/>
        <w:ind w:left="0"/>
        <w:jc w:val="both"/>
      </w:pPr>
      <w:r>
        <w:rPr>
          <w:rFonts w:ascii="Times New Roman"/>
          <w:b w:val="false"/>
          <w:i w:val="false"/>
          <w:color w:val="000000"/>
          <w:sz w:val="28"/>
        </w:rPr>
        <w:t>
      28. "Павлодар қаласы экономика және қаржы бөлімі" ММ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