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4e9e" w14:textId="9bc4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2018 жылғы 3 сәуірдегі "Павлодар қаласы әкімдігі атқарушы органдарының "Б" корпусы мемлекеттік әкімшілік қызметшілерінің қызметін бағалау әдістемесін бекіту туралы" № 402/11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әкімдігінің 2022 жылғы 28 маусымдағы № 1128/3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қаласының әкімдігі 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әкімдігінің 2018 жылғы 3 сәуірдегі "Павлодар қаласы әкімдігі атқарушы органдарының "Б" корпусы мемлекеттік әкімшілік қызметшілерінің қызметін бағалау әдістемесін бекіту туралы" № 402/11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5961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қаласы әкімдігі атқарушы органдарының "Б" корпусы мемлекеттік әкімшілік қызметшілерінің қызметін бағалау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> 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анықталады. Комиссия мүшелерінің саны 5 адамнан кем болмауы тиіс.";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40-тармағында көрсетілген мерзімде жолданады.";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қаласы әкімі аппаратының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