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4957" w14:textId="7a74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"2022 - 2024 жылдарға арналған Павлодар қалалық бюджеті туралы" 2021 жылғы 24 желтоқсандағы № 106/13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2022 жылғы 14 наурыздағы № 119/17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"2022 - 2024 жылдарға арналған Павлодар қалалық бюджеті туралы" 2021 жылғы 24 желтоқсандағы № 106/13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28080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2022 - 2024 жылдарға арналған Павлодар қалалық бюджеті тиісінше 1, 2 және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126 718 774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95 751 808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2 251 404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16 248 802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12 466 760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119 925 690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103 046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296 572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296 572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6 393 466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- 6 393 466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ауылдарының, Ленин кентінің, Кенжекөл ауылдық округінің елді мекендеріндегі көшелерді жарықтандыруға – 170 708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елді мекендерінің санитариясын қамтамасыз етуге – 44 584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Кенжекөл ауылдық округінің, Ленин кентінің елді мекендерін абаттандыруға және көгалдандыруға – 168 001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Ленин кентінің автомобиль жолдарының жұмыс істеуін қамтамасыз етуге – 132 573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кентінің, Кенжекөл ауылдық округінің, Павлодар ауылының автомобиль жолдарын күрделі және орташа жөндеуге – 154 309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ауылдарының, Ленин кентінің елді мекендерін сумен жабдықтауды ұйымдастыруға – 67 689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ауылына, Кенжекөл ауылдық округіне "Ауыл-Ел бесігі" жобасы шеңберінде автомобиль жолдарын орташа жөндеуге – 206 588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әкімдерінің қызметін қамтамасыз етуге – 35 024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мемлекеттік тұрғын үй қорының сақталуын ұйымдастыруға – 61 977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дене шынықтыру - сауықтыру және спорттық іс-шараларды іске асыруға – 2 583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 мәдени-демалыс жұмысын қолдауға – 1 927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 күрделі шығыстарына – 7 560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1–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енгізіледі,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наурыздағы № 119/17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106/13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қалалық бюджеті (өзгерістермен)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126718774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16248802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