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a6ef" w14:textId="f82a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"2022 - 2024 жылдарға арналған Павлодар қалалық бюджеті туралы" 2021 жылғы 24 желтоқсандағы № 106/13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2022 жылғы 16 қарашадағы № 178/24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"2022 - 2024 жылдарға арналған Павлодар қалалық бюджеті туралы" 2021 жылғы 24 желтоқсандағы № 106/13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26060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2022 - 2024 жылдарға арналған Павлодар қалалық бюджеті тиісінше 1, 2 және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192 006 715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153 327 955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2 260 223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19 808 020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16 610 517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185 348 197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- 5 221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271 435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271 572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6 392 304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- 6 392 304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Павлодар қалалық бюджетінде жоғары тұрған бюджеттен кент, ауылдық округ және кейбір ауылдар бюджеттеріне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ауылы, Ленин кенті және Кенжекөл ауылдық округіне мәдениет және мұрағат мекемелеріндегі басқарушы және негізгі персоналға ерекше еңбек жағдайлары үшін лауазымдық айлықақысына қосымша ақы белгілеуге – 6 523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Мойылды, Павлодар ауылдарына, Ленин кенті мен Кенжекөл ауылдық округіне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40 303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 және Кенжекөл ауылдық округіне "Ауыл-Ел бесігі" жобасы аясында әлеуметтік және инженерлік инфрақұрылым бойынша іс-шараларды іске асыруға –252 757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Мойылды, Павлодар ауылдарының, Ленин кентінің, Кенжекөл ауылдық округінің елді мекендеріндегі көшелерді жарықтандыруға – 243 431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елді мекендерінің санитариясын қамтамасыз етуге – 48 743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Кенжекөл ауылдық округінің, Ленин кентінің елді мекендерін абаттандыруға және көгалдандыруға – 176 846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Ленин кентінің автомобиль жолдарының жұмыс істеуін қамтамасыз етуге – 131 155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кентінің, Кенжекөл ауылдық округінің, Павлодар ауылының автомобиль жолдарын күрделі және орташа жөндеуге – 118 017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ауылдары, Ленин кенті, Кенжекөл ауылдық округі елді мекендерінің сумен жабдықтауын ұйымдастыруға – 56 737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 және Кенжекөл ауылдық округіне "Ауыл-Ел бесігі" жобасы аясында автомобиль жолдарын орташа жөндеуге – 12 323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әкімдерінің қызметін қамтамасыз етуге – 56 579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 де мемлекеттік тұрғын үй қорының сақталуын ұйымдастыруға – 64 477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Мойылды және Жетекші ауылдарында дене шынықтыру - сауықтыру және спорттық іс-шараларды іске асыруға – 7 439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 және Павлодар ауылының мәдени-демалыс жұмысын қолдауға – 8 285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ауылының, Ленин кентінің, Кенжекөл ауылдық округінің күрделі шығыстарына – 97 052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106/13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қалалық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153 327 955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28 927 674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9 447 529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103 349 081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101 948 563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16 603 944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185 348 197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