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b43bf" w14:textId="1db43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– 2025 жылдарға арналған Павлодар қаласы кентінің, ауылдық округінің және кейбір ауылдарының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2022 жылғы 28 желтоқсандағы № 209/27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8-тармағымен.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75 - 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– өзі басқару туралы" Заңының 6–бабы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Республикасының "Агроөнеркәсіптік кешенді және ауылдық аумақтарды дамытуды мемлекеттік реттеу туралы" Заңының 18 – 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 – 2025 жылдарға арналған Ленин кентінің бюджеті тиісінше 1, 2 және 3 - қосымшаларға сәйкес, соның ішінде 2023 жылға келесі көлемдерде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857 053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32 872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823 225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859 914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- 2 861 мың теңге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2 861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жана редакцияда – Павлодар облысы Павлодар қалалық мәслихатының 08.12.2023 </w:t>
      </w:r>
      <w:r>
        <w:rPr>
          <w:rFonts w:ascii="Times New Roman"/>
          <w:b w:val="false"/>
          <w:i w:val="false"/>
          <w:color w:val="000000"/>
          <w:sz w:val="28"/>
        </w:rPr>
        <w:t>№ 96/10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– 2025 жылдарға арналған Кенжекөл ауылдық округінің бюджеті тиісінше 4, 5 және 6 - қосымшаларға сәйкес, соның ішінде 2023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785 658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36 404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748 871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786 371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жана редакцияда – Павлодар облысы Павлодар қалалық мәслихатының 08.12.2023 </w:t>
      </w:r>
      <w:r>
        <w:rPr>
          <w:rFonts w:ascii="Times New Roman"/>
          <w:b w:val="false"/>
          <w:i w:val="false"/>
          <w:color w:val="000000"/>
          <w:sz w:val="28"/>
        </w:rPr>
        <w:t>№ 96/10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– 2025 жылдарға арналған Павлодар ауылының бюджеті тиісінше 7, 8 және 9 - қосымшаларға сәйкес, соның ішінде 2023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1 046 996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29 005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–1 017 960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1 050 400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- 3 404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3 404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жана редакцияда – Павлодар облысы Павлодар қалалық мәслихатының 08.12.2023 </w:t>
      </w:r>
      <w:r>
        <w:rPr>
          <w:rFonts w:ascii="Times New Roman"/>
          <w:b w:val="false"/>
          <w:i w:val="false"/>
          <w:color w:val="000000"/>
          <w:sz w:val="28"/>
        </w:rPr>
        <w:t>№ 96/10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– 2025 жылдарға арналған Жетекші ауылының бюджеті тиісінше 10, 11 және 12 - қосымшаларға сәйкес, соның ішінде 2023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343 849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9 877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333 917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344 315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жана редакцияда – Павлодар облысы Павлодар қалалық мәслихатының 08.12.2023 </w:t>
      </w:r>
      <w:r>
        <w:rPr>
          <w:rFonts w:ascii="Times New Roman"/>
          <w:b w:val="false"/>
          <w:i w:val="false"/>
          <w:color w:val="000000"/>
          <w:sz w:val="28"/>
        </w:rPr>
        <w:t>№ 96/10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– 2025 жылдарға арналған Мойылды ауылының бюджеті тиісінше 13, 14 және 15 - қосымшаларға сәйкес, соның ішінде 2023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250 091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6 463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243 264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250 590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- 499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6) бюджет тапшылығын қаржыландыру (профицитін пайдалану) – 499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жана редакцияда – Павлодар облысы Павлодар қалалық мәслихатының 08.12.2023 </w:t>
      </w:r>
      <w:r>
        <w:rPr>
          <w:rFonts w:ascii="Times New Roman"/>
          <w:b w:val="false"/>
          <w:i w:val="false"/>
          <w:color w:val="000000"/>
          <w:sz w:val="28"/>
        </w:rPr>
        <w:t>№ 96/10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Павлодар қаласы кентінің, ауылдық округінің және кейбір ауылдарының 2023 жылға арналған бюджетінде Павлодар қалалық бюджетінен берілетін субвенциялардың көлемі жалпы 868 901 мың теңге сомасында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 – 259 821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Кенжекөл ауылдық округі – 200 571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 – 190 591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 ауылы – 143 242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Мойылды ауылы – 74 676 мың теңге.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Азаматтық қызметшілер болып табылатын және Павлодар қаласының ауылдық елді мекендерінде жұмыс істейтін әлеуметтік қамсыздандыру, мәдениет, спорт саласындағы мамандарға, сондай-ақ жергілікті бюджеттен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көзделсін.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2023 жылғы 1 қаңтардан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209/27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Ленин кентінің бюджеті (өзгерістермен)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жана редакцияда – Павлодар облысы Павлодар қалалық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 96/10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57 507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209/27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Ленин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209/27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Ленин кентінің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209/27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Кенжекөл ауылдық округінің бюджеті (өзгерістермен)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жана редакцияда – Павлодар облысы Павлодар қалалық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 96/10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209/27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Кенжекөл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209/27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Кенжекөл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209/27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Павлодар ауылының бюджеті (өзгерістермен)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жана редакцияда – Павлодар облысы Павлодар қалалық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 96/10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1 017 960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209/27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Павлодар ауылының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21 919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209/27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Павлодар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68 799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209/27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Жетекші ауылының бюджеті (өзгерістермен)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жана редакцияда – Павлодар облысы Павлодар қалалық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 96/10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333 917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209/27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Жетекші ауылының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209/27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Жетекші ауылының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209/27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Мойылды ауылының бюджеті (өзерістермен)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жана редакцияда – Павлодар облысы Павлодар қалалық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 96/10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209/27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Мойылды ауылының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209/27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Мойылды ауылының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