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05011" w14:textId="bd050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дене шынықтыру және спорт бөлімі"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Ақсу қаласы әкімдігінің 2022 жылғы 18 сәуірдегі № 246/3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рәсімдік-процестік Кодексінің </w:t>
      </w:r>
      <w:r>
        <w:rPr>
          <w:rFonts w:ascii="Times New Roman"/>
          <w:b w:val="false"/>
          <w:i w:val="false"/>
          <w:color w:val="000000"/>
          <w:sz w:val="28"/>
        </w:rPr>
        <w:t>40-бабына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1. Осы қаулының 1-қосымшасына сәйкес "Ақсу қаласының дене шынықтыру және спорт бөлімі"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Осы қаулының 2-қосымшасына сәйкес Ақсу қаласы әкімдігінің кейбір қаулыларының күші жойылсын.</w:t>
      </w:r>
    </w:p>
    <w:bookmarkEnd w:id="2"/>
    <w:p>
      <w:pPr>
        <w:spacing w:after="0"/>
        <w:ind w:left="0"/>
        <w:jc w:val="both"/>
      </w:pPr>
      <w:r>
        <w:rPr>
          <w:rFonts w:ascii="Times New Roman"/>
          <w:b w:val="false"/>
          <w:i w:val="false"/>
          <w:color w:val="000000"/>
          <w:sz w:val="28"/>
        </w:rPr>
        <w:t>
      3. Осы қаулының орындалуын бақылау қала әкімінің орынбасары Н.Ж. Байбакировке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2022 жылғы "18" сәуірдегі</w:t>
            </w:r>
            <w:r>
              <w:br/>
            </w:r>
            <w:r>
              <w:rPr>
                <w:rFonts w:ascii="Times New Roman"/>
                <w:b w:val="false"/>
                <w:i w:val="false"/>
                <w:color w:val="000000"/>
                <w:sz w:val="20"/>
              </w:rPr>
              <w:t>№ 246/3 қаулысына</w:t>
            </w:r>
            <w:r>
              <w:br/>
            </w:r>
            <w:r>
              <w:rPr>
                <w:rFonts w:ascii="Times New Roman"/>
                <w:b w:val="false"/>
                <w:i w:val="false"/>
                <w:color w:val="000000"/>
                <w:sz w:val="20"/>
              </w:rPr>
              <w:t>1-қосымша</w:t>
            </w:r>
          </w:p>
        </w:tc>
      </w:tr>
    </w:tbl>
    <w:bookmarkStart w:name="z5" w:id="3"/>
    <w:p>
      <w:pPr>
        <w:spacing w:after="0"/>
        <w:ind w:left="0"/>
        <w:jc w:val="left"/>
      </w:pPr>
      <w:r>
        <w:rPr>
          <w:rFonts w:ascii="Times New Roman"/>
          <w:b/>
          <w:i w:val="false"/>
          <w:color w:val="000000"/>
        </w:rPr>
        <w:t xml:space="preserve"> "Ақсу қаласының дене шынықтыру және спорт бөлімі" мемлекеттік мекемесі туралы ереже</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1. "Ақсу қаласының дене шынықтыру және спорт бөлімі" мемлекеттік мекемесі заңнамамен көзделген құзыреті шегінде Ақсу қаласының аумағында дене шынықтыру мен спорт саласында басшылықты және қызметті үйлестіруді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"Ақсу қаласының дене шынықтыру және спорт бөлімі" мемлекеттік мекемесінің ведомстволары жоқ.</w:t>
      </w:r>
    </w:p>
    <w:p>
      <w:pPr>
        <w:spacing w:after="0"/>
        <w:ind w:left="0"/>
        <w:jc w:val="both"/>
      </w:pPr>
      <w:r>
        <w:rPr>
          <w:rFonts w:ascii="Times New Roman"/>
          <w:b w:val="false"/>
          <w:i w:val="false"/>
          <w:color w:val="000000"/>
          <w:sz w:val="28"/>
        </w:rPr>
        <w:t>
      3. "Ақсу қаласының дене шынықтыру және спорт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p>
      <w:pPr>
        <w:spacing w:after="0"/>
        <w:ind w:left="0"/>
        <w:jc w:val="both"/>
      </w:pPr>
      <w:r>
        <w:rPr>
          <w:rFonts w:ascii="Times New Roman"/>
          <w:b w:val="false"/>
          <w:i w:val="false"/>
          <w:color w:val="000000"/>
          <w:sz w:val="28"/>
        </w:rPr>
        <w:t>
      4. "Ақсу қаласының дене шынықтыру және спорт бөлімі" мемлекеттік мекемесі ұйымдық-құқықтық нысанындағы мемлекеттік мекеменің заңды тұлғасы болып табылады, нышандары мен ерекшелік белгілері (егер болса), Қазақстан Республикасы Мемлекеттік Елтаңбасы бейнеленген мөрлері және қазақ және орыс тілдерінде өз атауы жазылған мөртаңбалары,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"Ақсу қаласының дене шынықтыру және спорт бөлімі" мемлекеттік мекемесі өз атынан азаматтық-құқықтық қатынастар жасайды.</w:t>
      </w:r>
    </w:p>
    <w:p>
      <w:pPr>
        <w:spacing w:after="0"/>
        <w:ind w:left="0"/>
        <w:jc w:val="both"/>
      </w:pPr>
      <w:r>
        <w:rPr>
          <w:rFonts w:ascii="Times New Roman"/>
          <w:b w:val="false"/>
          <w:i w:val="false"/>
          <w:color w:val="000000"/>
          <w:sz w:val="28"/>
        </w:rPr>
        <w:t>
      6. "Ақсу қаласының дене шынықтыру және спорт бөлімі" мемлекеттік мекемесіне, егер Қазақстан Республикасының заңнамасына сәйкес осыған уәкілеттік берілген болса, оның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"Ақсу қаласының дене шынықтыру және спорт бөлімі" мемлекеттік мекемесі өз құзыретінің мәселелері бойынша заңнамада белгіленген тәртіпте "Ақсу қаласының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"Ақсу қаласының дене шынықтыру және спорт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"Ақсу қаласының дене шынықтыру және спорт бөлімі" мемлекеттік мекемесінің орналасқан жері: 140100, Қазақстан Республикасы, Павлодар облысы, Ақсу қаласы, Астана көшесі, 60.</w:t>
      </w:r>
    </w:p>
    <w:p>
      <w:pPr>
        <w:spacing w:after="0"/>
        <w:ind w:left="0"/>
        <w:jc w:val="both"/>
      </w:pPr>
      <w:r>
        <w:rPr>
          <w:rFonts w:ascii="Times New Roman"/>
          <w:b w:val="false"/>
          <w:i w:val="false"/>
          <w:color w:val="000000"/>
          <w:sz w:val="28"/>
        </w:rPr>
        <w:t>
      10. Ақсу қаласының дене шынықтыру және спорт бөлімі" мемлекеттік мекемесінің жұмыс тәртібі: жұмыс күндері: дүйсенбі – жұма, жұмыс уақыты сағат 9.00 ден 18.30-ға дейін, түскі үзіліс сағат 13.00-ден 14.30-ға дейін, демалыс күндері: сенбі, жексенбі.</w:t>
      </w:r>
    </w:p>
    <w:p>
      <w:pPr>
        <w:spacing w:after="0"/>
        <w:ind w:left="0"/>
        <w:jc w:val="both"/>
      </w:pPr>
      <w:r>
        <w:rPr>
          <w:rFonts w:ascii="Times New Roman"/>
          <w:b w:val="false"/>
          <w:i w:val="false"/>
          <w:color w:val="000000"/>
          <w:sz w:val="28"/>
        </w:rPr>
        <w:t>
      11. Мемлекеттік органның мемлекеттік тілдегі толық атауы: "Ақсу қаласының дене шынықтыру және спорт бөлімі" мемлекеттік мекемесі, орыс тілінде - государственное учреждение "Отдел физической культуры и спорта города Аксу".</w:t>
      </w:r>
    </w:p>
    <w:p>
      <w:pPr>
        <w:spacing w:after="0"/>
        <w:ind w:left="0"/>
        <w:jc w:val="both"/>
      </w:pPr>
      <w:r>
        <w:rPr>
          <w:rFonts w:ascii="Times New Roman"/>
          <w:b w:val="false"/>
          <w:i w:val="false"/>
          <w:color w:val="000000"/>
          <w:sz w:val="28"/>
        </w:rPr>
        <w:t>
      12. "Ақсу қаласының дене шынықтыру және спорт бөлімі" мемлекеттік мекемесінің құрылтайшысы Павлодар облысы Ақсу қаласының әкімдігі тұлғасындағы мемлекет болып табылады.</w:t>
      </w:r>
    </w:p>
    <w:p>
      <w:pPr>
        <w:spacing w:after="0"/>
        <w:ind w:left="0"/>
        <w:jc w:val="both"/>
      </w:pPr>
      <w:r>
        <w:rPr>
          <w:rFonts w:ascii="Times New Roman"/>
          <w:b w:val="false"/>
          <w:i w:val="false"/>
          <w:color w:val="000000"/>
          <w:sz w:val="28"/>
        </w:rPr>
        <w:t>
      13. Осы Ереже "Ақсу қаласының дене шынықтыру және спорт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14. "Ақсу қаласының дене шынықтыру және спорт бөлімі" мемлекеттік мекемесінің қызметін қаржыландыру республикалық және жергілікті бюджеттерден, Қазақстан Республикасының заңнамасына сәйкес, Қазақстан Республикасы Ұлттық банктің бюджетінен (шығындар сметасынан) жүзеге асырылады.</w:t>
      </w:r>
    </w:p>
    <w:p>
      <w:pPr>
        <w:spacing w:after="0"/>
        <w:ind w:left="0"/>
        <w:jc w:val="both"/>
      </w:pPr>
      <w:r>
        <w:rPr>
          <w:rFonts w:ascii="Times New Roman"/>
          <w:b w:val="false"/>
          <w:i w:val="false"/>
          <w:color w:val="000000"/>
          <w:sz w:val="28"/>
        </w:rPr>
        <w:t>
      15. "Ақсу қаласының дене шынықтыру және спорт бөлімі" мемлекеттік мекемесіне кәсіпкерлік субъектілерімен "Ақсу қаласының дене шынықтыру және спорт бөлімі" мемлекеттік мекемесінің өкілеттіктері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"Ақсу қаласының дене шынықтыру және спорт бөлімі" мемлекеттік мекемесіне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7" w:id="5"/>
    <w:p>
      <w:pPr>
        <w:spacing w:after="0"/>
        <w:ind w:left="0"/>
        <w:jc w:val="left"/>
      </w:pPr>
      <w:r>
        <w:rPr>
          <w:rFonts w:ascii="Times New Roman"/>
          <w:b/>
          <w:i w:val="false"/>
          <w:color w:val="000000"/>
        </w:rPr>
        <w:t xml:space="preserve"> 2-тарау. "Ақсу қаласының дене шынықтыру және спорт бөлімі" мемлекеттік мекемесінің мақасттары мен өкілдіктері</w:t>
      </w:r>
    </w:p>
    <w:bookmarkEnd w:id="5"/>
    <w:p>
      <w:pPr>
        <w:spacing w:after="0"/>
        <w:ind w:left="0"/>
        <w:jc w:val="both"/>
      </w:pPr>
      <w:r>
        <w:rPr>
          <w:rFonts w:ascii="Times New Roman"/>
          <w:b w:val="false"/>
          <w:i w:val="false"/>
          <w:color w:val="000000"/>
          <w:sz w:val="28"/>
        </w:rPr>
        <w:t>
      16. Мақсаттары:</w:t>
      </w:r>
    </w:p>
    <w:p>
      <w:pPr>
        <w:spacing w:after="0"/>
        <w:ind w:left="0"/>
        <w:jc w:val="both"/>
      </w:pPr>
      <w:r>
        <w:rPr>
          <w:rFonts w:ascii="Times New Roman"/>
          <w:b w:val="false"/>
          <w:i w:val="false"/>
          <w:color w:val="000000"/>
          <w:sz w:val="28"/>
        </w:rPr>
        <w:t>
      1) жасына қарамастан, Ақсу қаласында және оның ауыл аймағында дене шынықтырумен және спортпен жүйелі түрде шұғылданатын халықтың қамтылуын ұлғайту, оның ішінде мүгедектігі бар тұлғалардың бейімделген дене шынықтырумен және спортпен шұғылдануын қамтамасыз ету;</w:t>
      </w:r>
    </w:p>
    <w:p>
      <w:pPr>
        <w:spacing w:after="0"/>
        <w:ind w:left="0"/>
        <w:jc w:val="both"/>
      </w:pPr>
      <w:r>
        <w:rPr>
          <w:rFonts w:ascii="Times New Roman"/>
          <w:b w:val="false"/>
          <w:i w:val="false"/>
          <w:color w:val="000000"/>
          <w:sz w:val="28"/>
        </w:rPr>
        <w:t>
      2) халықтың бұқаралық спортпен шұғылдануы, спорттық инфрақұрылымды дамыту үшін жағдайлар жасау;</w:t>
      </w:r>
    </w:p>
    <w:p>
      <w:pPr>
        <w:spacing w:after="0"/>
        <w:ind w:left="0"/>
        <w:jc w:val="both"/>
      </w:pPr>
      <w:r>
        <w:rPr>
          <w:rFonts w:ascii="Times New Roman"/>
          <w:b w:val="false"/>
          <w:i w:val="false"/>
          <w:color w:val="000000"/>
          <w:sz w:val="28"/>
        </w:rPr>
        <w:t>
      3) Ақсу қаласында және ауыл аймағында олимпиадалық, олимпиадалық емес, паралимпиадалық, сурдлимпиадалық және ұлттық спорт түрлерін дамыту;</w:t>
      </w:r>
    </w:p>
    <w:p>
      <w:pPr>
        <w:spacing w:after="0"/>
        <w:ind w:left="0"/>
        <w:jc w:val="both"/>
      </w:pPr>
      <w:r>
        <w:rPr>
          <w:rFonts w:ascii="Times New Roman"/>
          <w:b w:val="false"/>
          <w:i w:val="false"/>
          <w:color w:val="000000"/>
          <w:sz w:val="28"/>
        </w:rPr>
        <w:t>
      4) Ақсу қаласында дене шынықтыру-спорт қозғалысын насихаттау, қалың бұқара топтары арасында спортты және спорттық өмір салтын танымал ету мақсатымен ақпараттық жұмысты кеңейту;</w:t>
      </w:r>
    </w:p>
    <w:p>
      <w:pPr>
        <w:spacing w:after="0"/>
        <w:ind w:left="0"/>
        <w:jc w:val="both"/>
      </w:pPr>
      <w:r>
        <w:rPr>
          <w:rFonts w:ascii="Times New Roman"/>
          <w:b w:val="false"/>
          <w:i w:val="false"/>
          <w:color w:val="000000"/>
          <w:sz w:val="28"/>
        </w:rPr>
        <w:t>
      5) Ақсу қаласында және ауыл аймағында дене шынықтырумен және спортпен шұғылдануға халықты тарту және ынталандыру;</w:t>
      </w:r>
    </w:p>
    <w:p>
      <w:pPr>
        <w:spacing w:after="0"/>
        <w:ind w:left="0"/>
        <w:jc w:val="both"/>
      </w:pPr>
      <w:r>
        <w:rPr>
          <w:rFonts w:ascii="Times New Roman"/>
          <w:b w:val="false"/>
          <w:i w:val="false"/>
          <w:color w:val="000000"/>
          <w:sz w:val="28"/>
        </w:rPr>
        <w:t>
      6) спорттық іс-шаралар қатысушыларының спорт шеберлігін арттыру, спортшылармен спорттық разрядтарды орындау үшін жағдайлар жасау.</w:t>
      </w:r>
    </w:p>
    <w:p>
      <w:pPr>
        <w:spacing w:after="0"/>
        <w:ind w:left="0"/>
        <w:jc w:val="both"/>
      </w:pPr>
      <w:r>
        <w:rPr>
          <w:rFonts w:ascii="Times New Roman"/>
          <w:b w:val="false"/>
          <w:i w:val="false"/>
          <w:color w:val="000000"/>
          <w:sz w:val="28"/>
        </w:rPr>
        <w:t>
      17.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"Ақсу қаласының дене шынықтыру және спорт бөлімі" мемлекеттік мекемесінің құзыретіне жататын сұрақтар бойынша мемлекеттік органдардан және басқа ұйымдардан қажетті ақпаратты, құжаттарды және басқа материалдарды Қазақстан Республикасының заңнамасымен белгіленген тәртіпте сұрату және алу;</w:t>
      </w:r>
    </w:p>
    <w:p>
      <w:pPr>
        <w:spacing w:after="0"/>
        <w:ind w:left="0"/>
        <w:jc w:val="both"/>
      </w:pPr>
      <w:r>
        <w:rPr>
          <w:rFonts w:ascii="Times New Roman"/>
          <w:b w:val="false"/>
          <w:i w:val="false"/>
          <w:color w:val="000000"/>
          <w:sz w:val="28"/>
        </w:rPr>
        <w:t>
      осы Ережемен белгіленген құзырет шектерінде қала әкімдігі мен әкімінің нормативтік құқықтық және құқықтық актілерінің жобаларын әзірлеу, оларды қала әкімдігі мен әкімінің қарастыруына ұсыну;</w:t>
      </w:r>
    </w:p>
    <w:p>
      <w:pPr>
        <w:spacing w:after="0"/>
        <w:ind w:left="0"/>
        <w:jc w:val="both"/>
      </w:pPr>
      <w:r>
        <w:rPr>
          <w:rFonts w:ascii="Times New Roman"/>
          <w:b w:val="false"/>
          <w:i w:val="false"/>
          <w:color w:val="000000"/>
          <w:sz w:val="28"/>
        </w:rPr>
        <w:t>
      "Ақсу қаласының дене шынықтыру және спорт бөлімі" мемлекеттік мекемесінің құзыретінің шеңберінде бөлім қызметіне қатысты шешімдер қабылдау;</w:t>
      </w:r>
    </w:p>
    <w:p>
      <w:pPr>
        <w:spacing w:after="0"/>
        <w:ind w:left="0"/>
        <w:jc w:val="both"/>
      </w:pPr>
      <w:r>
        <w:rPr>
          <w:rFonts w:ascii="Times New Roman"/>
          <w:b w:val="false"/>
          <w:i w:val="false"/>
          <w:color w:val="000000"/>
          <w:sz w:val="28"/>
        </w:rPr>
        <w:t>
      қала әкімдігі мен әкіміне Ақсу қаласында дене шынықтыру мен спортты дамыту мәселелері бойынша, оның ішінде спорттық инфрақұрылымды дамыту бойынша ұсыныстар енгізу;</w:t>
      </w:r>
    </w:p>
    <w:p>
      <w:pPr>
        <w:spacing w:after="0"/>
        <w:ind w:left="0"/>
        <w:jc w:val="both"/>
      </w:pPr>
      <w:r>
        <w:rPr>
          <w:rFonts w:ascii="Times New Roman"/>
          <w:b w:val="false"/>
          <w:i w:val="false"/>
          <w:color w:val="000000"/>
          <w:sz w:val="28"/>
        </w:rPr>
        <w:t>
      Қазақстан Республикасының қолданыстағы заңнамасымен қарастырылған шарттарда және тәртіпте мемлекеттік қызметтер көрсету;</w:t>
      </w:r>
    </w:p>
    <w:p>
      <w:pPr>
        <w:spacing w:after="0"/>
        <w:ind w:left="0"/>
        <w:jc w:val="both"/>
      </w:pPr>
      <w:r>
        <w:rPr>
          <w:rFonts w:ascii="Times New Roman"/>
          <w:b w:val="false"/>
          <w:i w:val="false"/>
          <w:color w:val="000000"/>
          <w:sz w:val="28"/>
        </w:rPr>
        <w:t>
      балансында қызметтік үй-жайлардың болуы, Қазақстан Республикасының тұрғын үй заңнамасымен қарастырылған шарттарда және тәртіпте қызметтік үй-жайларды ұсыну.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Конституциясын және заңнамасын сақтау;</w:t>
      </w:r>
    </w:p>
    <w:p>
      <w:pPr>
        <w:spacing w:after="0"/>
        <w:ind w:left="0"/>
        <w:jc w:val="both"/>
      </w:pPr>
      <w:r>
        <w:rPr>
          <w:rFonts w:ascii="Times New Roman"/>
          <w:b w:val="false"/>
          <w:i w:val="false"/>
          <w:color w:val="000000"/>
          <w:sz w:val="28"/>
        </w:rPr>
        <w:t>
      азаматтардың және заңды тұлғалардың құқықтарының, бостандықтарының және заңды мүдделерінің сақталуын және қорғалуын қамтамасыз ету; Қазақстан Республикасының заңнамасымен белгіленген тәртіпте және мерзімдерде "Ақсу қаласының дене шынықтыру және спорт бөлімі" мемлекеттік мекемесіне келіп түскен азаматтардың өтініштерін қарастыру және олар бойынша қажетті шаралар қолдану;</w:t>
      </w:r>
    </w:p>
    <w:p>
      <w:pPr>
        <w:spacing w:after="0"/>
        <w:ind w:left="0"/>
        <w:jc w:val="both"/>
      </w:pPr>
      <w:r>
        <w:rPr>
          <w:rFonts w:ascii="Times New Roman"/>
          <w:b w:val="false"/>
          <w:i w:val="false"/>
          <w:color w:val="000000"/>
          <w:sz w:val="28"/>
        </w:rPr>
        <w:t>
      "Ақсу қаласының дене шынықтыру және спорт бөлімі" мемлекеттік мекемесінің қызметкерлеріне берілген құқықтарына және олардың лауазымдық міндеттеріне сәйкес өкілеттікті жүзеге асыру;</w:t>
      </w:r>
    </w:p>
    <w:p>
      <w:pPr>
        <w:spacing w:after="0"/>
        <w:ind w:left="0"/>
        <w:jc w:val="both"/>
      </w:pPr>
      <w:r>
        <w:rPr>
          <w:rFonts w:ascii="Times New Roman"/>
          <w:b w:val="false"/>
          <w:i w:val="false"/>
          <w:color w:val="000000"/>
          <w:sz w:val="28"/>
        </w:rPr>
        <w:t>
      мемлекет меншігінің сақталуын қамтамасыз ету, сеніп тапсырылған мемлекеттік меншікті тек қызметтік мақсаттарда ғана пайдалану.</w:t>
      </w:r>
    </w:p>
    <w:p>
      <w:pPr>
        <w:spacing w:after="0"/>
        <w:ind w:left="0"/>
        <w:jc w:val="both"/>
      </w:pPr>
      <w:r>
        <w:rPr>
          <w:rFonts w:ascii="Times New Roman"/>
          <w:b w:val="false"/>
          <w:i w:val="false"/>
          <w:color w:val="000000"/>
          <w:sz w:val="28"/>
        </w:rPr>
        <w:t>
      18. Функциялар:</w:t>
      </w:r>
    </w:p>
    <w:p>
      <w:pPr>
        <w:spacing w:after="0"/>
        <w:ind w:left="0"/>
        <w:jc w:val="both"/>
      </w:pPr>
      <w:r>
        <w:rPr>
          <w:rFonts w:ascii="Times New Roman"/>
          <w:b w:val="false"/>
          <w:i w:val="false"/>
          <w:color w:val="000000"/>
          <w:sz w:val="28"/>
        </w:rPr>
        <w:t>
      1) Ақсу қаласында халықтың бұқаралық спортпен және спорттың ұлттық түрлерімен шұғылдануы үшін жағдайлар жасайды;</w:t>
      </w:r>
    </w:p>
    <w:p>
      <w:pPr>
        <w:spacing w:after="0"/>
        <w:ind w:left="0"/>
        <w:jc w:val="both"/>
      </w:pPr>
      <w:r>
        <w:rPr>
          <w:rFonts w:ascii="Times New Roman"/>
          <w:b w:val="false"/>
          <w:i w:val="false"/>
          <w:color w:val="000000"/>
          <w:sz w:val="28"/>
        </w:rPr>
        <w:t>
      2) әкімдікке, қала әкіміне спорттық инфрақұрылымды құру, кеңейту, оның ішінде тұрғылықты жері бойынша және демалыс орындарында халықтың мобильді топтары үшін қолжетімділікті ескерумен, ұсыныстар енгізеді;</w:t>
      </w:r>
    </w:p>
    <w:p>
      <w:pPr>
        <w:spacing w:after="0"/>
        <w:ind w:left="0"/>
        <w:jc w:val="both"/>
      </w:pPr>
      <w:r>
        <w:rPr>
          <w:rFonts w:ascii="Times New Roman"/>
          <w:b w:val="false"/>
          <w:i w:val="false"/>
          <w:color w:val="000000"/>
          <w:sz w:val="28"/>
        </w:rPr>
        <w:t>
      3) Ақсу қаласы мен ауыл аймағында дене шынықтыру мен спортты дамыту бойынша мемлекеттік және өңірлік бағдарламаларды іске асырады;</w:t>
      </w:r>
    </w:p>
    <w:p>
      <w:pPr>
        <w:spacing w:after="0"/>
        <w:ind w:left="0"/>
        <w:jc w:val="both"/>
      </w:pPr>
      <w:r>
        <w:rPr>
          <w:rFonts w:ascii="Times New Roman"/>
          <w:b w:val="false"/>
          <w:i w:val="false"/>
          <w:color w:val="000000"/>
          <w:sz w:val="28"/>
        </w:rPr>
        <w:t>
      4) Ақсу қаласында халықтың әр түрлі топтары арасында спорттық, спорттық-бұқаралық шараларды ұйымдастырады және өткізілуін үйлестіреді;</w:t>
      </w:r>
    </w:p>
    <w:p>
      <w:pPr>
        <w:spacing w:after="0"/>
        <w:ind w:left="0"/>
        <w:jc w:val="both"/>
      </w:pPr>
      <w:r>
        <w:rPr>
          <w:rFonts w:ascii="Times New Roman"/>
          <w:b w:val="false"/>
          <w:i w:val="false"/>
          <w:color w:val="000000"/>
          <w:sz w:val="28"/>
        </w:rPr>
        <w:t xml:space="preserve">
      5) спорттық разрядтар береді: </w:t>
      </w:r>
    </w:p>
    <w:p>
      <w:pPr>
        <w:spacing w:after="0"/>
        <w:ind w:left="0"/>
        <w:jc w:val="both"/>
      </w:pPr>
      <w:r>
        <w:rPr>
          <w:rFonts w:ascii="Times New Roman"/>
          <w:b w:val="false"/>
          <w:i w:val="false"/>
          <w:color w:val="000000"/>
          <w:sz w:val="28"/>
        </w:rPr>
        <w:t>
      2-разрядты спортшы, 3-разрядты спортшы, 1-жасөспірімдік разрядты спортшы, 2-жасөспірімдік разрядты спортшы, 3-жасөспірімдік разрядты спортшы;</w:t>
      </w:r>
    </w:p>
    <w:p>
      <w:pPr>
        <w:spacing w:after="0"/>
        <w:ind w:left="0"/>
        <w:jc w:val="both"/>
      </w:pPr>
      <w:r>
        <w:rPr>
          <w:rFonts w:ascii="Times New Roman"/>
          <w:b w:val="false"/>
          <w:i w:val="false"/>
          <w:color w:val="000000"/>
          <w:sz w:val="28"/>
        </w:rPr>
        <w:t>
      6) біліктілік санаттарын береді:</w:t>
      </w:r>
    </w:p>
    <w:p>
      <w:pPr>
        <w:spacing w:after="0"/>
        <w:ind w:left="0"/>
        <w:jc w:val="both"/>
      </w:pPr>
      <w:r>
        <w:rPr>
          <w:rFonts w:ascii="Times New Roman"/>
          <w:b w:val="false"/>
          <w:i w:val="false"/>
          <w:color w:val="000000"/>
          <w:sz w:val="28"/>
        </w:rPr>
        <w:t>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w:t>
      </w:r>
    </w:p>
    <w:p>
      <w:pPr>
        <w:spacing w:after="0"/>
        <w:ind w:left="0"/>
        <w:jc w:val="both"/>
      </w:pPr>
      <w:r>
        <w:rPr>
          <w:rFonts w:ascii="Times New Roman"/>
          <w:b w:val="false"/>
          <w:i w:val="false"/>
          <w:color w:val="000000"/>
          <w:sz w:val="28"/>
        </w:rPr>
        <w:t>
      7) спорт түрлері бойынша қаланың және ауыл аймағының құрама командаларының тізімдерін қалыптастырады және бекітеді;</w:t>
      </w:r>
    </w:p>
    <w:p>
      <w:pPr>
        <w:spacing w:after="0"/>
        <w:ind w:left="0"/>
        <w:jc w:val="both"/>
      </w:pPr>
      <w:r>
        <w:rPr>
          <w:rFonts w:ascii="Times New Roman"/>
          <w:b w:val="false"/>
          <w:i w:val="false"/>
          <w:color w:val="000000"/>
          <w:sz w:val="28"/>
        </w:rPr>
        <w:t>
      8) Ақсу қаласында ресми спорттық және спорттық-бұқаралық іс-шараларды медициналық қамтамасыз етуді ұйымдастырады;</w:t>
      </w:r>
    </w:p>
    <w:p>
      <w:pPr>
        <w:spacing w:after="0"/>
        <w:ind w:left="0"/>
        <w:jc w:val="both"/>
      </w:pPr>
      <w:r>
        <w:rPr>
          <w:rFonts w:ascii="Times New Roman"/>
          <w:b w:val="false"/>
          <w:i w:val="false"/>
          <w:color w:val="000000"/>
          <w:sz w:val="28"/>
        </w:rPr>
        <w:t>
      9) Ақсу қаласында ресми спорттық және спорттық-бұқаралық іс-шараларды өткізу кезінде қоғамдық тәртіп пен қоғамдық қауіпсіздікті қамтамасыз етуді ұйымдастырады;</w:t>
      </w:r>
    </w:p>
    <w:p>
      <w:pPr>
        <w:spacing w:after="0"/>
        <w:ind w:left="0"/>
        <w:jc w:val="both"/>
      </w:pPr>
      <w:r>
        <w:rPr>
          <w:rFonts w:ascii="Times New Roman"/>
          <w:b w:val="false"/>
          <w:i w:val="false"/>
          <w:color w:val="000000"/>
          <w:sz w:val="28"/>
        </w:rPr>
        <w:t>
      10) спорт саласында ағымдағы жағдай бойынша ақпаратты жинауды және талдауды ұйымдастырады, дене шынықтыру және спорт бойынша облыстық атқарушы органға Қазақстан Республикасының заңнамасымен белгіленген нысанда және мерзімдерде ақпаратты ұсынады;</w:t>
      </w:r>
    </w:p>
    <w:p>
      <w:pPr>
        <w:spacing w:after="0"/>
        <w:ind w:left="0"/>
        <w:jc w:val="both"/>
      </w:pPr>
      <w:r>
        <w:rPr>
          <w:rFonts w:ascii="Times New Roman"/>
          <w:b w:val="false"/>
          <w:i w:val="false"/>
          <w:color w:val="000000"/>
          <w:sz w:val="28"/>
        </w:rPr>
        <w:t>
      11) спорт түрлерi бойынша қалалық құрама командаларды даярлауды және олардың спорттық жарыстарға қатысуын қамтамасыз етедi;</w:t>
      </w:r>
    </w:p>
    <w:p>
      <w:pPr>
        <w:spacing w:after="0"/>
        <w:ind w:left="0"/>
        <w:jc w:val="both"/>
      </w:pPr>
      <w:r>
        <w:rPr>
          <w:rFonts w:ascii="Times New Roman"/>
          <w:b w:val="false"/>
          <w:i w:val="false"/>
          <w:color w:val="000000"/>
          <w:sz w:val="28"/>
        </w:rPr>
        <w:t>
      12) спортты дамыту мәселелері бойынша Ақсу қаласы аумағында қалалық дене шынықтыру-спорттық ұйымдарымен өзара әрекеттеседі;</w:t>
      </w:r>
    </w:p>
    <w:p>
      <w:pPr>
        <w:spacing w:after="0"/>
        <w:ind w:left="0"/>
        <w:jc w:val="both"/>
      </w:pPr>
      <w:r>
        <w:rPr>
          <w:rFonts w:ascii="Times New Roman"/>
          <w:b w:val="false"/>
          <w:i w:val="false"/>
          <w:color w:val="000000"/>
          <w:sz w:val="28"/>
        </w:rPr>
        <w:t>
      13) Ақсу қаласының спорт ұйымдарына әдістемелік және консультациялық көмек көрсетеді;</w:t>
      </w:r>
    </w:p>
    <w:p>
      <w:pPr>
        <w:spacing w:after="0"/>
        <w:ind w:left="0"/>
        <w:jc w:val="both"/>
      </w:pPr>
      <w:r>
        <w:rPr>
          <w:rFonts w:ascii="Times New Roman"/>
          <w:b w:val="false"/>
          <w:i w:val="false"/>
          <w:color w:val="000000"/>
          <w:sz w:val="28"/>
        </w:rPr>
        <w:t>
      14) спорттық-бұқаралық iс-шаралардың бірыңғай өңірлік күнтiзбесін және қалалық спорттық іс-шаралар жоспарын iске асырады;</w:t>
      </w:r>
    </w:p>
    <w:p>
      <w:pPr>
        <w:spacing w:after="0"/>
        <w:ind w:left="0"/>
        <w:jc w:val="both"/>
      </w:pPr>
      <w:r>
        <w:rPr>
          <w:rFonts w:ascii="Times New Roman"/>
          <w:b w:val="false"/>
          <w:i w:val="false"/>
          <w:color w:val="000000"/>
          <w:sz w:val="28"/>
        </w:rPr>
        <w:t>
      15) халықпен спорттық жұмыс жүргізу бойынша ауылдық және қалалық нұсқаушылардың жұмысын үйлестіреді;</w:t>
      </w:r>
    </w:p>
    <w:p>
      <w:pPr>
        <w:spacing w:after="0"/>
        <w:ind w:left="0"/>
        <w:jc w:val="both"/>
      </w:pPr>
      <w:r>
        <w:rPr>
          <w:rFonts w:ascii="Times New Roman"/>
          <w:b w:val="false"/>
          <w:i w:val="false"/>
          <w:color w:val="000000"/>
          <w:sz w:val="28"/>
        </w:rPr>
        <w:t>
      16) Ақсу қаласында спорттық құрылыстарды салу мәселелері бойынша ұсыныстар енгізеді және халық үшін қолжетімділіктерін қамтамасыз етуде көмек көрсетеді;</w:t>
      </w:r>
    </w:p>
    <w:p>
      <w:pPr>
        <w:spacing w:after="0"/>
        <w:ind w:left="0"/>
        <w:jc w:val="both"/>
      </w:pPr>
      <w:r>
        <w:rPr>
          <w:rFonts w:ascii="Times New Roman"/>
          <w:b w:val="false"/>
          <w:i w:val="false"/>
          <w:color w:val="000000"/>
          <w:sz w:val="28"/>
        </w:rPr>
        <w:t>
      17) мемлекеттік қызметшілер болып табылмайтын бөлім қызметкерлерімен еңбек қатынастарын ресімдейді;</w:t>
      </w:r>
    </w:p>
    <w:p>
      <w:pPr>
        <w:spacing w:after="0"/>
        <w:ind w:left="0"/>
        <w:jc w:val="both"/>
      </w:pPr>
      <w:r>
        <w:rPr>
          <w:rFonts w:ascii="Times New Roman"/>
          <w:b w:val="false"/>
          <w:i w:val="false"/>
          <w:color w:val="000000"/>
          <w:sz w:val="28"/>
        </w:rPr>
        <w:t>
      18) бөлім қызметінің мәселелері бойынша заңды және жеке тұлғаларды қабылдауды жүргізеді, бөлімге келіп түскен өтініштерді есепке алуды жүзеге асырады және өтініштермен жұмыс жасау кезінде Қазақстан Республикасының заңнамасының сақталуын қамтамасыз етеді.</w:t>
      </w:r>
    </w:p>
    <w:p>
      <w:pPr>
        <w:spacing w:after="0"/>
        <w:ind w:left="0"/>
        <w:jc w:val="both"/>
      </w:pPr>
      <w:r>
        <w:rPr>
          <w:rFonts w:ascii="Times New Roman"/>
          <w:b w:val="false"/>
          <w:i w:val="false"/>
          <w:color w:val="000000"/>
          <w:sz w:val="28"/>
        </w:rPr>
        <w:t>
      19) бөлім қызметінің мәселелері бойынша талап-арыз жұмысын жүзеге асырады;</w:t>
      </w:r>
    </w:p>
    <w:p>
      <w:pPr>
        <w:spacing w:after="0"/>
        <w:ind w:left="0"/>
        <w:jc w:val="both"/>
      </w:pPr>
      <w:r>
        <w:rPr>
          <w:rFonts w:ascii="Times New Roman"/>
          <w:b w:val="false"/>
          <w:i w:val="false"/>
          <w:color w:val="000000"/>
          <w:sz w:val="28"/>
        </w:rPr>
        <w:t>
      20) "Әкімшілік құқықбұзушылықтар туралы" Қазақстан Республикасы кодексінің 409-бабымен (сегізінші, тоғызыншы, оныншы, он бірінші бөлігімен) қарастырылған әкімшілік құқықбұзушылықтар туралы істерді қарастыру үшін дене шынықтыру және спорт саласында Қазақстан Республикасының заңнамасының бұзылуы туралы хаттамалар әзірлейді және оларды қарастыру үшін қала әкіміне немесе оның орынбасарларына (құзыреттілік бойынша) жолдайды;</w:t>
      </w:r>
    </w:p>
    <w:p>
      <w:pPr>
        <w:spacing w:after="0"/>
        <w:ind w:left="0"/>
        <w:jc w:val="both"/>
      </w:pPr>
      <w:r>
        <w:rPr>
          <w:rFonts w:ascii="Times New Roman"/>
          <w:b w:val="false"/>
          <w:i w:val="false"/>
          <w:color w:val="000000"/>
          <w:sz w:val="28"/>
        </w:rPr>
        <w:t>
      21) бюджеттік бағдарламаларды әзірлейді, "Ақсу қаласының дене шынықтыру және спорт бөлімі" мемлекеттік мекемесінің қызметін қамтамасыз ету және өкілеттігін сапалы орындау үшін бюджеттік өтінімдерді әзірлейді, "Ақсу қаласының дене шынықтыру және спорт бөлімі" мемлекеттік мекемесіне бөлінген бюджет қаражатының нысаналы және тиімді пайдаланылуын қамтамасыз етеді;</w:t>
      </w:r>
    </w:p>
    <w:p>
      <w:pPr>
        <w:spacing w:after="0"/>
        <w:ind w:left="0"/>
        <w:jc w:val="both"/>
      </w:pPr>
      <w:r>
        <w:rPr>
          <w:rFonts w:ascii="Times New Roman"/>
          <w:b w:val="false"/>
          <w:i w:val="false"/>
          <w:color w:val="000000"/>
          <w:sz w:val="28"/>
        </w:rPr>
        <w:t>
      22) "Ақсу қаласының дене шынықтыру және спорт бөлімі" мемлекеттік мекемесінің мемлекеттік сатып алуларын жүзеге асырады;</w:t>
      </w:r>
    </w:p>
    <w:p>
      <w:pPr>
        <w:spacing w:after="0"/>
        <w:ind w:left="0"/>
        <w:jc w:val="both"/>
      </w:pPr>
      <w:r>
        <w:rPr>
          <w:rFonts w:ascii="Times New Roman"/>
          <w:b w:val="false"/>
          <w:i w:val="false"/>
          <w:color w:val="000000"/>
          <w:sz w:val="28"/>
        </w:rPr>
        <w:t>
      23) медициналық қызметкерімен және спорт төрешілерімен спорттық іс-шараларды өткізу бойынша шарттар жасасады;</w:t>
      </w:r>
    </w:p>
    <w:p>
      <w:pPr>
        <w:spacing w:after="0"/>
        <w:ind w:left="0"/>
        <w:jc w:val="both"/>
      </w:pPr>
      <w:r>
        <w:rPr>
          <w:rFonts w:ascii="Times New Roman"/>
          <w:b w:val="false"/>
          <w:i w:val="false"/>
          <w:color w:val="000000"/>
          <w:sz w:val="28"/>
        </w:rPr>
        <w:t>
      24) қалалық спорт жөніндегі үйлестіру кеңесінің жұмысын жүргізеді;</w:t>
      </w:r>
    </w:p>
    <w:p>
      <w:pPr>
        <w:spacing w:after="0"/>
        <w:ind w:left="0"/>
        <w:jc w:val="both"/>
      </w:pPr>
      <w:r>
        <w:rPr>
          <w:rFonts w:ascii="Times New Roman"/>
          <w:b w:val="false"/>
          <w:i w:val="false"/>
          <w:color w:val="000000"/>
          <w:sz w:val="28"/>
        </w:rPr>
        <w:t>
      25) Қазақстан Республикасының заңнамасымен көзделген өзге де функцияларды жүзеге асырады.</w:t>
      </w:r>
    </w:p>
    <w:bookmarkStart w:name="z8" w:id="6"/>
    <w:p>
      <w:pPr>
        <w:spacing w:after="0"/>
        <w:ind w:left="0"/>
        <w:jc w:val="left"/>
      </w:pPr>
      <w:r>
        <w:rPr>
          <w:rFonts w:ascii="Times New Roman"/>
          <w:b/>
          <w:i w:val="false"/>
          <w:color w:val="000000"/>
        </w:rPr>
        <w:t xml:space="preserve"> 3-тарау. "Ақсу қаласының дене шынықтыру және спорт бөлімі" мемлекеттік мекемесінің бірінші басшысының мәртебесі, өкілеттігі</w:t>
      </w:r>
    </w:p>
    <w:bookmarkEnd w:id="6"/>
    <w:p>
      <w:pPr>
        <w:spacing w:after="0"/>
        <w:ind w:left="0"/>
        <w:jc w:val="both"/>
      </w:pPr>
      <w:r>
        <w:rPr>
          <w:rFonts w:ascii="Times New Roman"/>
          <w:b w:val="false"/>
          <w:i w:val="false"/>
          <w:color w:val="000000"/>
          <w:sz w:val="28"/>
        </w:rPr>
        <w:t>
      19. "Ақсу қаласының дене шынықтыру және спорт бөлімі" мемлекеттік мекемесін басқару бірінші басшысымен жүзеге асырылады, ол "Ақсу қаласының дене шынықтыру және спорт бөлімі" мемлекеттік мекемесіне жүктелген міндеттерді орындау және өз өкілеттіліктерін іске асыру үшін дербес жауапты болады.</w:t>
      </w:r>
    </w:p>
    <w:p>
      <w:pPr>
        <w:spacing w:after="0"/>
        <w:ind w:left="0"/>
        <w:jc w:val="both"/>
      </w:pPr>
      <w:r>
        <w:rPr>
          <w:rFonts w:ascii="Times New Roman"/>
          <w:b w:val="false"/>
          <w:i w:val="false"/>
          <w:color w:val="000000"/>
          <w:sz w:val="28"/>
        </w:rPr>
        <w:t>
      20. "Ақсу қаласының дене шынықтыру және спорт бөлімі" мемлекеттік мекемесінің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21. "Ақсу қаласының дене шынықтыру және спорт бөлімі" мемлекеттік мекемесінің бірінші басшысында орынбасары болуы мүмкін, олар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22. "Ақсу қаласының дене шынықтыру және спорт бөлімі" мемлекеттік мекемесі бірінші басшысының өкілеттігі:</w:t>
      </w:r>
    </w:p>
    <w:p>
      <w:pPr>
        <w:spacing w:after="0"/>
        <w:ind w:left="0"/>
        <w:jc w:val="both"/>
      </w:pPr>
      <w:r>
        <w:rPr>
          <w:rFonts w:ascii="Times New Roman"/>
          <w:b w:val="false"/>
          <w:i w:val="false"/>
          <w:color w:val="000000"/>
          <w:sz w:val="28"/>
        </w:rPr>
        <w:t>
      1) Қазақстан Республикасының қолданыстағы заңнамасына сәйкес, "Ақсу қаласының дене шынықтыру және спорт бөлімі" мемлекеттік мекемесінің қызметкерлерін жұмысқа қабылдайды және жұмыстан шығарады, лауазымдарға тағайындайды және босатады;</w:t>
      </w:r>
    </w:p>
    <w:p>
      <w:pPr>
        <w:spacing w:after="0"/>
        <w:ind w:left="0"/>
        <w:jc w:val="both"/>
      </w:pPr>
      <w:r>
        <w:rPr>
          <w:rFonts w:ascii="Times New Roman"/>
          <w:b w:val="false"/>
          <w:i w:val="false"/>
          <w:color w:val="000000"/>
          <w:sz w:val="28"/>
        </w:rPr>
        <w:t>
      2) "Ақсу қаласының дене шынықтыру және спорт бөлімі" мемлекеттік мекемесі қызметкерлерінің лауазымдық міндеттерін үлестіреді және бекітеді;</w:t>
      </w:r>
    </w:p>
    <w:p>
      <w:pPr>
        <w:spacing w:after="0"/>
        <w:ind w:left="0"/>
        <w:jc w:val="both"/>
      </w:pPr>
      <w:r>
        <w:rPr>
          <w:rFonts w:ascii="Times New Roman"/>
          <w:b w:val="false"/>
          <w:i w:val="false"/>
          <w:color w:val="000000"/>
          <w:sz w:val="28"/>
        </w:rPr>
        <w:t>
      3) заңнамамен белгіленген тәртіпте "Ақсу қаласының дене шынықтыру және спорт бөлімі" мемлекеттік мекемесінің қызметкерлерін ынталандыру, оларға материалдық көмек көрсету және тәртіптік жаза қолдану мәселелерін шешеді;</w:t>
      </w:r>
    </w:p>
    <w:p>
      <w:pPr>
        <w:spacing w:after="0"/>
        <w:ind w:left="0"/>
        <w:jc w:val="both"/>
      </w:pPr>
      <w:r>
        <w:rPr>
          <w:rFonts w:ascii="Times New Roman"/>
          <w:b w:val="false"/>
          <w:i w:val="false"/>
          <w:color w:val="000000"/>
          <w:sz w:val="28"/>
        </w:rPr>
        <w:t>
      4) меншік нысанына қарамастан, мемлекеттік органдармен және өзге де ұйымдармен өзара қарым-қатынаста, оның ішінде "Ақсу қаласының дене шынықтыру және спорт бөлімі" мемлекеттік мекемесінің талап-арыз жұмысының істері бойынша "Ақсу қаласының дене шынықтыру және спорт бөлімі" мемлекеттік мекемесінің атынан өкілдік етеді;</w:t>
      </w:r>
    </w:p>
    <w:p>
      <w:pPr>
        <w:spacing w:after="0"/>
        <w:ind w:left="0"/>
        <w:jc w:val="both"/>
      </w:pPr>
      <w:r>
        <w:rPr>
          <w:rFonts w:ascii="Times New Roman"/>
          <w:b w:val="false"/>
          <w:i w:val="false"/>
          <w:color w:val="000000"/>
          <w:sz w:val="28"/>
        </w:rPr>
        <w:t>
      5) Қазақстан Республикасының қолданыстағы заңнамасының негізінде, барлық қызметкерлермен орындау үшін міндетті бұйрықтар шығарады және нұсқаулар береді;</w:t>
      </w:r>
    </w:p>
    <w:p>
      <w:pPr>
        <w:spacing w:after="0"/>
        <w:ind w:left="0"/>
        <w:jc w:val="both"/>
      </w:pPr>
      <w:r>
        <w:rPr>
          <w:rFonts w:ascii="Times New Roman"/>
          <w:b w:val="false"/>
          <w:i w:val="false"/>
          <w:color w:val="000000"/>
          <w:sz w:val="28"/>
        </w:rPr>
        <w:t>
      6) "Ақсу қаласының дене шынықтыру және спорт бөлімі" мемлекеттік мекемесінің құзыретіне енетін сұрақтар бойынша спорттық ұйымдардың уәкілетті өкілдерінің қатысуымен кеңестер өткізеді.</w:t>
      </w:r>
    </w:p>
    <w:p>
      <w:pPr>
        <w:spacing w:after="0"/>
        <w:ind w:left="0"/>
        <w:jc w:val="both"/>
      </w:pPr>
      <w:r>
        <w:rPr>
          <w:rFonts w:ascii="Times New Roman"/>
          <w:b w:val="false"/>
          <w:i w:val="false"/>
          <w:color w:val="000000"/>
          <w:sz w:val="28"/>
        </w:rPr>
        <w:t>
      7) азаматтарды жеке қабылдауды жүзеге асырады, өтініштермен жұмысты, оның ішінде мамандандырылған электрондық бағдарламалардың жұмыс істеуін ұйымдастырады;</w:t>
      </w:r>
    </w:p>
    <w:p>
      <w:pPr>
        <w:spacing w:after="0"/>
        <w:ind w:left="0"/>
        <w:jc w:val="both"/>
      </w:pPr>
      <w:r>
        <w:rPr>
          <w:rFonts w:ascii="Times New Roman"/>
          <w:b w:val="false"/>
          <w:i w:val="false"/>
          <w:color w:val="000000"/>
          <w:sz w:val="28"/>
        </w:rPr>
        <w:t>
      8) бөлімде сыбайлас жемқорлық көріністеріне қарсы іс-қимыл жасайды, сыбайлас жемқорлық тәуекелдерін ішкі талдауды жүргізуді қамтамасыз етеді;</w:t>
      </w:r>
    </w:p>
    <w:p>
      <w:pPr>
        <w:spacing w:after="0"/>
        <w:ind w:left="0"/>
        <w:jc w:val="both"/>
      </w:pPr>
      <w:r>
        <w:rPr>
          <w:rFonts w:ascii="Times New Roman"/>
          <w:b w:val="false"/>
          <w:i w:val="false"/>
          <w:color w:val="000000"/>
          <w:sz w:val="28"/>
        </w:rPr>
        <w:t>
      9) қалалық спорт жөнінде үйлестіру кеңесі төрағасының орынбасары болып табылады;</w:t>
      </w:r>
    </w:p>
    <w:p>
      <w:pPr>
        <w:spacing w:after="0"/>
        <w:ind w:left="0"/>
        <w:jc w:val="both"/>
      </w:pPr>
      <w:r>
        <w:rPr>
          <w:rFonts w:ascii="Times New Roman"/>
          <w:b w:val="false"/>
          <w:i w:val="false"/>
          <w:color w:val="000000"/>
          <w:sz w:val="28"/>
        </w:rPr>
        <w:t>
      10) Қазақстан Республикасының қолданыстағы заңнамасымен көзделген өкілеттік шегінде басқа функцияларды жүзеге асырады.</w:t>
      </w:r>
    </w:p>
    <w:p>
      <w:pPr>
        <w:spacing w:after="0"/>
        <w:ind w:left="0"/>
        <w:jc w:val="both"/>
      </w:pPr>
      <w:r>
        <w:rPr>
          <w:rFonts w:ascii="Times New Roman"/>
          <w:b w:val="false"/>
          <w:i w:val="false"/>
          <w:color w:val="000000"/>
          <w:sz w:val="28"/>
        </w:rPr>
        <w:t>
      23. "Ақсу қаласының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24. Бірінші басшы қолданыстағы заңнамаға сәйкес, өз орынбасарларының өкілеттіктерін анықтайды.</w:t>
      </w:r>
    </w:p>
    <w:bookmarkStart w:name="z10" w:id="7"/>
    <w:p>
      <w:pPr>
        <w:spacing w:after="0"/>
        <w:ind w:left="0"/>
        <w:jc w:val="left"/>
      </w:pPr>
      <w:r>
        <w:rPr>
          <w:rFonts w:ascii="Times New Roman"/>
          <w:b/>
          <w:i w:val="false"/>
          <w:color w:val="000000"/>
        </w:rPr>
        <w:t xml:space="preserve"> 4-тарау. "Ақсу қаласының дене шынықтыру және спорт бөлімі" мемлекеттік мекемесінің мүлкі</w:t>
      </w:r>
    </w:p>
    <w:bookmarkEnd w:id="7"/>
    <w:p>
      <w:pPr>
        <w:spacing w:after="0"/>
        <w:ind w:left="0"/>
        <w:jc w:val="both"/>
      </w:pPr>
      <w:r>
        <w:rPr>
          <w:rFonts w:ascii="Times New Roman"/>
          <w:b w:val="false"/>
          <w:i w:val="false"/>
          <w:color w:val="000000"/>
          <w:sz w:val="28"/>
        </w:rPr>
        <w:t>
      25. "Ақсу қаласының дене шынықтыру және спорт бөлімі" мемлекеттік мекемесінде, заңнамада көзделген жағдайларда, жедел басқару құқығында жеке мүлкі болуы мүмкін.</w:t>
      </w:r>
    </w:p>
    <w:p>
      <w:pPr>
        <w:spacing w:after="0"/>
        <w:ind w:left="0"/>
        <w:jc w:val="both"/>
      </w:pPr>
      <w:r>
        <w:rPr>
          <w:rFonts w:ascii="Times New Roman"/>
          <w:b w:val="false"/>
          <w:i w:val="false"/>
          <w:color w:val="000000"/>
          <w:sz w:val="28"/>
        </w:rPr>
        <w:t>
      "Ақсу қаласының дене шынықтыру және спорт бөлімі" мемлекеттік мекемесінің мүлкі оған меншік иесі берген мүлкі арқылы, сондай-ақ (ақшалай кірісін қоса алғанда) жеке қызметі нәтижесінде алынған мүлкі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26. "Ақсу қаласының дене шынықтыру және спорт бөлімі" мемлекеттік мекемесіне бекітілген мүлік қалалық коммуналдық меншікке жатады.</w:t>
      </w:r>
    </w:p>
    <w:p>
      <w:pPr>
        <w:spacing w:after="0"/>
        <w:ind w:left="0"/>
        <w:jc w:val="both"/>
      </w:pPr>
      <w:r>
        <w:rPr>
          <w:rFonts w:ascii="Times New Roman"/>
          <w:b w:val="false"/>
          <w:i w:val="false"/>
          <w:color w:val="000000"/>
          <w:sz w:val="28"/>
        </w:rPr>
        <w:t>
      27. Егер заңнамамен өзгеше көзделмесе, "Ақсу қаласының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Start w:name="z9" w:id="8"/>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
    <w:p>
      <w:pPr>
        <w:spacing w:after="0"/>
        <w:ind w:left="0"/>
        <w:jc w:val="both"/>
      </w:pPr>
      <w:r>
        <w:rPr>
          <w:rFonts w:ascii="Times New Roman"/>
          <w:b w:val="false"/>
          <w:i w:val="false"/>
          <w:color w:val="000000"/>
          <w:sz w:val="28"/>
        </w:rPr>
        <w:t xml:space="preserve">
      28. "Ақсу қаласының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xml:space="preserve">
      29. "Ақсу қаласының дене шынықтыру және спорт бөлімі" мемлекеттік мекемесінің қарамағында ұйымдар жоқ.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 xml:space="preserve">2022 жылғы "18" сәуірдегі </w:t>
            </w:r>
            <w:r>
              <w:br/>
            </w:r>
            <w:r>
              <w:rPr>
                <w:rFonts w:ascii="Times New Roman"/>
                <w:b w:val="false"/>
                <w:i w:val="false"/>
                <w:color w:val="000000"/>
                <w:sz w:val="20"/>
              </w:rPr>
              <w:t>№ 246/3 қаулысына</w:t>
            </w:r>
            <w:r>
              <w:br/>
            </w:r>
            <w:r>
              <w:rPr>
                <w:rFonts w:ascii="Times New Roman"/>
                <w:b w:val="false"/>
                <w:i w:val="false"/>
                <w:color w:val="000000"/>
                <w:sz w:val="20"/>
              </w:rPr>
              <w:t>2-қосымша</w:t>
            </w:r>
          </w:p>
        </w:tc>
      </w:tr>
    </w:tbl>
    <w:bookmarkStart w:name="z12" w:id="9"/>
    <w:p>
      <w:pPr>
        <w:spacing w:after="0"/>
        <w:ind w:left="0"/>
        <w:jc w:val="left"/>
      </w:pPr>
      <w:r>
        <w:rPr>
          <w:rFonts w:ascii="Times New Roman"/>
          <w:b/>
          <w:i w:val="false"/>
          <w:color w:val="000000"/>
        </w:rPr>
        <w:t xml:space="preserve"> Ақсу қаласы әкімдігінің күші жойылған қаулыларының тізбесі</w:t>
      </w:r>
    </w:p>
    <w:bookmarkEnd w:id="9"/>
    <w:p>
      <w:pPr>
        <w:spacing w:after="0"/>
        <w:ind w:left="0"/>
        <w:jc w:val="both"/>
      </w:pPr>
      <w:r>
        <w:rPr>
          <w:rFonts w:ascii="Times New Roman"/>
          <w:b w:val="false"/>
          <w:i w:val="false"/>
          <w:color w:val="000000"/>
          <w:sz w:val="28"/>
        </w:rPr>
        <w:t>
      1) Ақсу қаласы әкімдігінің 2018 жылғы 17 қазандағы "Ақсу қаласының дене шынықтыру және спорт бөлімі" мемлекеттік мекемесінің Ережесін бекіту туралы" № 711/10 қаулысы;</w:t>
      </w:r>
    </w:p>
    <w:p>
      <w:pPr>
        <w:spacing w:after="0"/>
        <w:ind w:left="0"/>
        <w:jc w:val="both"/>
      </w:pPr>
      <w:r>
        <w:rPr>
          <w:rFonts w:ascii="Times New Roman"/>
          <w:b w:val="false"/>
          <w:i w:val="false"/>
          <w:color w:val="000000"/>
          <w:sz w:val="28"/>
        </w:rPr>
        <w:t>
      2) Ақсу қаласы әкімдігінің 2019 жылғы 23 шілдедегі "Ақсу қаласы әкімдігінің 2018 жылғы 17 қазандағы "Ақсу қаласының дене шынықтыру және спорт бөлімі" мемлекеттік мекемесінің Ережесін бекіту туралы" № 711/10 қаулысына толықтырулар енгізу туралы" № 642/5 қаулысы.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