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43ad" w14:textId="a314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2021 жылғы 23 желтоқсандағы "2022 - 2024 жылдарға арналған Ақсу қаласының бюджеті туралы" № 95/14 шешіміне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18 ақпандағы № 120/18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2021 жылғы 23 желтоқсандағы "2022-2024 жылдарға арналған Ақсу қаласының бюджеті туралы" № 95/14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26017 болып тіркелген) келесі өзгеріс және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Ақсу қаласының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15620330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9961892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5579059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18939925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-84837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176727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118461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118461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-3353219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3353219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5-1-тармақпен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2022 жылға арналған Ақсу қаласының бюджетінде ауылдық округтердің бюджеттеріне 465850 мың теңге көлемінде ағымдағы нысаналы трансферттер көлемі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8585 мың теңге – футбол алаңын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26500 мың теңге – елді мекендердің көшелері мен жолдарын қиыршықтауға;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31000 мың теңге - жолдар мен көшелерді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47478 мың теңге - елді мекендерді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26674 мың теңге – елді мекендерді абаттандыруға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 мың теңге – "Шағын футбол алаңын күрделі жөндеу" ЖСҚ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мың теңге – электр энергиясын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18513 мың теңге –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мың теңге – "Ауыл-Ел бесігі" жобасы шеңберінде Достық ауылдық округі Береке ауылының жерін ресімдеуге;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 мың теңге – "Кентішілік жолдарды орташа жөндеу" ЖСҚ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2502 мың теңге – "Көше жарығын күрделі жөндеу" ЖСҚ әзірлеуге;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 мың теңге - мемлекеттік тұрғын үй қорының сақталуын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 мың теңге – "Ауыл-Ел бесігі" жобасы шеңберінде іске асырылатын жобалар бойынша ауылдық елді мекендердегі жолдарды сараптауға;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мың теңге -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14000 мың теңге - мәдениет объектісінің жылу жүйесін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25521 мың теңге – "Ауыл-Ел бесігі" жобасы бойынша іс-шараны бірлесіп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13985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6180 мың теңге – мәдениет ұйымдары мен мұрағат мекемелеріндегі басқарушы және негізгі персоналға ерекше еңбек жағдайлары үшін лауазымдық айлықақысына 35% қосымша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5510 мың теңге – мәдениет ұйымдары мен мұрағат мекемелеріндегі басқарушы және негізгі персоналға ерекше еңбек жағдайлары үшін лауазымдық айлықақысына 1,23% қосымша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229687 мың теңге – "Ауыл-Ел бесігі" жобасы шеңберінде ауылдық елді мекендердегі әлеуметтік және инженерлік инфрақұрылым бойынша іс-шараларды іске асыруға.";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қалалық мәслихатының экономика және бюджет мәселелері жөніндегі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95/14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 оңалтудың жеке бағдарламасына сәйкес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санаторлық-курорттық емдеу, ымдау тілі маманының, жеке көмекшілердің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2022 - 2024 жылдарға арналған Ақсу қаласының жергілікті атқарушы органы резервінің көлемі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